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BA2BC" w14:textId="1352FFBA" w:rsidR="000F7122" w:rsidRDefault="003D70A0" w:rsidP="00262D01">
      <w:r>
        <w:rPr>
          <w:noProof/>
        </w:rPr>
        <w:drawing>
          <wp:anchor distT="0" distB="0" distL="114300" distR="114300" simplePos="0" relativeHeight="251658240" behindDoc="0" locked="0" layoutInCell="1" allowOverlap="1" wp14:anchorId="722930D6" wp14:editId="05F99878">
            <wp:simplePos x="0" y="0"/>
            <wp:positionH relativeFrom="column">
              <wp:posOffset>5172075</wp:posOffset>
            </wp:positionH>
            <wp:positionV relativeFrom="paragraph">
              <wp:posOffset>-714375</wp:posOffset>
            </wp:positionV>
            <wp:extent cx="1428750" cy="610235"/>
            <wp:effectExtent l="0" t="0" r="0" b="0"/>
            <wp:wrapNone/>
            <wp:docPr id="2" name="Picture 2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7" t="13036" r="7177" b="13093"/>
                    <a:stretch/>
                  </pic:blipFill>
                  <pic:spPr bwMode="auto">
                    <a:xfrm>
                      <a:off x="0" y="0"/>
                      <a:ext cx="1428750" cy="610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5F99060" w14:textId="3224A3B8" w:rsidR="00262D01" w:rsidRDefault="00262D01" w:rsidP="00262D01"/>
    <w:p w14:paraId="622C216C" w14:textId="66C2F078" w:rsidR="00262D01" w:rsidRDefault="00262D01" w:rsidP="00262D01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262D01">
        <w:rPr>
          <w:rFonts w:asciiTheme="majorHAnsi" w:hAnsiTheme="majorHAnsi" w:cstheme="majorHAnsi"/>
          <w:b/>
          <w:bCs/>
          <w:sz w:val="36"/>
          <w:szCs w:val="36"/>
        </w:rPr>
        <w:t>Tionscadal - Lámh Chúnta</w:t>
      </w:r>
    </w:p>
    <w:p w14:paraId="5F901EFB" w14:textId="655C89F5" w:rsidR="00262D01" w:rsidRDefault="00262D01" w:rsidP="00262D01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22E9720C" w14:textId="7D84646A" w:rsidR="00262D01" w:rsidRDefault="0027103B" w:rsidP="00262D01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noProof/>
          <w:sz w:val="36"/>
          <w:szCs w:val="36"/>
          <w:lang w:val="ga-IE" w:eastAsia="ga-IE"/>
        </w:rPr>
        <w:drawing>
          <wp:inline distT="0" distB="0" distL="0" distR="0" wp14:anchorId="34E5A44A" wp14:editId="32C653AA">
            <wp:extent cx="4249420" cy="46577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420" cy="465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EA13C9" w14:textId="1D05EB2D" w:rsidR="00262D01" w:rsidRDefault="00262D01" w:rsidP="00262D01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071BD912" w14:textId="52633219" w:rsidR="00262D01" w:rsidRDefault="00262D01" w:rsidP="00262D01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4285C984" w14:textId="21909E07" w:rsidR="00262D01" w:rsidRDefault="00262D01" w:rsidP="00262D01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440B3A8D" w14:textId="7DD1FC0D" w:rsidR="00262D01" w:rsidRDefault="00262D01" w:rsidP="00262D01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7BBF6DD7" w14:textId="79E5B954" w:rsidR="00262D01" w:rsidRPr="000211AB" w:rsidRDefault="00262D01" w:rsidP="00262D01">
      <w:pPr>
        <w:jc w:val="center"/>
        <w:rPr>
          <w:rFonts w:asciiTheme="majorHAnsi" w:hAnsiTheme="majorHAnsi" w:cstheme="majorHAnsi"/>
          <w:b/>
          <w:bCs/>
          <w:sz w:val="10"/>
          <w:szCs w:val="36"/>
        </w:rPr>
      </w:pPr>
    </w:p>
    <w:p w14:paraId="2BF69DDB" w14:textId="734FB52E" w:rsidR="00323155" w:rsidRDefault="00323155" w:rsidP="00262D01">
      <w:pPr>
        <w:rPr>
          <w:rFonts w:asciiTheme="majorHAnsi" w:hAnsiTheme="majorHAnsi" w:cstheme="majorHAnsi"/>
          <w:b/>
          <w:bCs/>
          <w:sz w:val="22"/>
        </w:rPr>
      </w:pPr>
      <w:r>
        <w:rPr>
          <w:rFonts w:asciiTheme="majorHAnsi" w:hAnsiTheme="majorHAnsi" w:cstheme="majorHAnsi"/>
          <w:b/>
          <w:bCs/>
          <w:sz w:val="22"/>
        </w:rPr>
        <w:t xml:space="preserve">Féadfar an lámh chúnta seo a úsáid mar sheastán seodra, mar leabharthaca nó mar thaca le haghaidh guthán/táibléad. Beidh gach tionscadal éagsúil leis na cinn eile mar úsáidfidh gach mac léinn a lámh féin chun imlíne an tseastáin a mharcáil. </w:t>
      </w:r>
    </w:p>
    <w:p w14:paraId="7D03BED4" w14:textId="2F129FF2" w:rsidR="00262D01" w:rsidRPr="00262D01" w:rsidRDefault="00262D01" w:rsidP="00262D01">
      <w:pPr>
        <w:rPr>
          <w:rFonts w:asciiTheme="majorHAnsi" w:hAnsiTheme="majorHAnsi" w:cstheme="majorHAnsi"/>
          <w:b/>
          <w:bCs/>
          <w:sz w:val="22"/>
        </w:rPr>
      </w:pPr>
      <w:r w:rsidRPr="00262D01">
        <w:rPr>
          <w:rFonts w:asciiTheme="majorHAnsi" w:hAnsiTheme="majorHAnsi" w:cstheme="majorHAnsi"/>
          <w:b/>
          <w:bCs/>
          <w:sz w:val="22"/>
        </w:rPr>
        <w:t>Ábhair atá ag teastáil:</w:t>
      </w:r>
    </w:p>
    <w:p w14:paraId="4BE2FB0B" w14:textId="27A01D5B" w:rsidR="00262D01" w:rsidRPr="00262D01" w:rsidRDefault="00262D01" w:rsidP="00262D01">
      <w:pPr>
        <w:rPr>
          <w:rFonts w:asciiTheme="majorHAnsi" w:hAnsiTheme="majorHAnsi" w:cstheme="majorHAnsi"/>
          <w:sz w:val="22"/>
        </w:rPr>
      </w:pPr>
      <w:proofErr w:type="spellStart"/>
      <w:r w:rsidRPr="00262D01">
        <w:rPr>
          <w:rFonts w:asciiTheme="majorHAnsi" w:hAnsiTheme="majorHAnsi" w:cstheme="majorHAnsi"/>
          <w:sz w:val="22"/>
        </w:rPr>
        <w:t>Peirspéacs</w:t>
      </w:r>
      <w:proofErr w:type="spellEnd"/>
      <w:r w:rsidRPr="00262D01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262D01">
        <w:rPr>
          <w:rFonts w:asciiTheme="majorHAnsi" w:hAnsiTheme="majorHAnsi" w:cstheme="majorHAnsi"/>
          <w:sz w:val="22"/>
        </w:rPr>
        <w:t>trédhearcach</w:t>
      </w:r>
      <w:proofErr w:type="spellEnd"/>
      <w:r w:rsidRPr="00262D01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262D01">
        <w:rPr>
          <w:rFonts w:asciiTheme="majorHAnsi" w:hAnsiTheme="majorHAnsi" w:cstheme="majorHAnsi"/>
          <w:sz w:val="22"/>
        </w:rPr>
        <w:t>nó</w:t>
      </w:r>
      <w:proofErr w:type="spellEnd"/>
      <w:r w:rsidRPr="00262D01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262D01">
        <w:rPr>
          <w:rFonts w:asciiTheme="majorHAnsi" w:hAnsiTheme="majorHAnsi" w:cstheme="majorHAnsi"/>
          <w:sz w:val="22"/>
        </w:rPr>
        <w:t>daite</w:t>
      </w:r>
      <w:proofErr w:type="spellEnd"/>
      <w:r w:rsidRPr="00262D01">
        <w:rPr>
          <w:rFonts w:asciiTheme="majorHAnsi" w:hAnsiTheme="majorHAnsi" w:cstheme="majorHAnsi"/>
          <w:sz w:val="22"/>
        </w:rPr>
        <w:t xml:space="preserve">    </w:t>
      </w:r>
      <w:r w:rsidRPr="00262D01">
        <w:rPr>
          <w:rFonts w:asciiTheme="majorHAnsi" w:hAnsiTheme="majorHAnsi" w:cstheme="majorHAnsi"/>
          <w:sz w:val="22"/>
        </w:rPr>
        <w:tab/>
      </w:r>
      <w:r w:rsidRPr="00262D01">
        <w:rPr>
          <w:rFonts w:asciiTheme="majorHAnsi" w:hAnsiTheme="majorHAnsi" w:cstheme="majorHAnsi"/>
          <w:sz w:val="22"/>
        </w:rPr>
        <w:tab/>
      </w:r>
      <w:r w:rsidRPr="00262D01">
        <w:rPr>
          <w:rFonts w:asciiTheme="majorHAnsi" w:hAnsiTheme="majorHAnsi" w:cstheme="majorHAnsi"/>
          <w:sz w:val="22"/>
        </w:rPr>
        <w:tab/>
        <w:t>300mm x 180mm x 5mm</w:t>
      </w:r>
    </w:p>
    <w:p w14:paraId="3437F70E" w14:textId="17BA12BB" w:rsidR="00262D01" w:rsidRPr="00262D01" w:rsidRDefault="00262D01" w:rsidP="00262D01">
      <w:pPr>
        <w:rPr>
          <w:rFonts w:asciiTheme="majorHAnsi" w:hAnsiTheme="majorHAnsi" w:cstheme="majorHAnsi"/>
          <w:b/>
          <w:bCs/>
          <w:sz w:val="22"/>
        </w:rPr>
      </w:pPr>
      <w:r w:rsidRPr="00262D01">
        <w:rPr>
          <w:rFonts w:asciiTheme="majorHAnsi" w:hAnsiTheme="majorHAnsi" w:cstheme="majorHAnsi"/>
          <w:b/>
          <w:bCs/>
          <w:sz w:val="22"/>
        </w:rPr>
        <w:t>Uirlisí atá ag teastáil:</w:t>
      </w:r>
    </w:p>
    <w:p w14:paraId="2E053038" w14:textId="5D2BC36B" w:rsidR="00262D01" w:rsidRPr="00262D01" w:rsidRDefault="00262D01" w:rsidP="00262D01">
      <w:pPr>
        <w:spacing w:after="0" w:line="240" w:lineRule="auto"/>
        <w:rPr>
          <w:rFonts w:asciiTheme="majorHAnsi" w:hAnsiTheme="majorHAnsi" w:cstheme="majorHAnsi"/>
          <w:sz w:val="22"/>
        </w:rPr>
      </w:pPr>
      <w:r w:rsidRPr="00262D01">
        <w:rPr>
          <w:rFonts w:asciiTheme="majorHAnsi" w:hAnsiTheme="majorHAnsi" w:cstheme="majorHAnsi"/>
          <w:sz w:val="22"/>
        </w:rPr>
        <w:t>Crios-sábh/sábh miotail</w:t>
      </w:r>
    </w:p>
    <w:p w14:paraId="72F4D727" w14:textId="13527405" w:rsidR="00262D01" w:rsidRPr="00262D01" w:rsidRDefault="00262D01" w:rsidP="00262D01">
      <w:pPr>
        <w:spacing w:after="0" w:line="240" w:lineRule="auto"/>
        <w:rPr>
          <w:rFonts w:asciiTheme="majorHAnsi" w:hAnsiTheme="majorHAnsi" w:cstheme="majorHAnsi"/>
          <w:sz w:val="22"/>
        </w:rPr>
      </w:pPr>
      <w:proofErr w:type="spellStart"/>
      <w:r w:rsidRPr="00262D01">
        <w:rPr>
          <w:rFonts w:asciiTheme="majorHAnsi" w:hAnsiTheme="majorHAnsi" w:cstheme="majorHAnsi"/>
          <w:sz w:val="22"/>
        </w:rPr>
        <w:t>Líomhá</w:t>
      </w:r>
      <w:proofErr w:type="spellEnd"/>
      <w:r w:rsidR="000211AB">
        <w:rPr>
          <w:rFonts w:asciiTheme="majorHAnsi" w:hAnsiTheme="majorHAnsi" w:cstheme="majorHAnsi"/>
          <w:sz w:val="22"/>
          <w:lang w:val="ga-IE"/>
        </w:rPr>
        <w:t>i</w:t>
      </w:r>
      <w:r w:rsidRPr="00262D01">
        <w:rPr>
          <w:rFonts w:asciiTheme="majorHAnsi" w:hAnsiTheme="majorHAnsi" w:cstheme="majorHAnsi"/>
          <w:sz w:val="22"/>
        </w:rPr>
        <w:t>n</w:t>
      </w:r>
    </w:p>
    <w:p w14:paraId="400FB6EA" w14:textId="586D571D" w:rsidR="00262D01" w:rsidRPr="00262D01" w:rsidRDefault="00262D01" w:rsidP="00262D01">
      <w:pPr>
        <w:spacing w:after="0" w:line="240" w:lineRule="auto"/>
        <w:rPr>
          <w:rFonts w:asciiTheme="majorHAnsi" w:hAnsiTheme="majorHAnsi" w:cstheme="majorHAnsi"/>
          <w:sz w:val="22"/>
        </w:rPr>
      </w:pPr>
      <w:proofErr w:type="spellStart"/>
      <w:r w:rsidRPr="00262D01">
        <w:rPr>
          <w:rFonts w:asciiTheme="majorHAnsi" w:hAnsiTheme="majorHAnsi" w:cstheme="majorHAnsi"/>
          <w:sz w:val="22"/>
        </w:rPr>
        <w:t>Stialltéitheoir</w:t>
      </w:r>
      <w:proofErr w:type="spellEnd"/>
    </w:p>
    <w:p w14:paraId="75B3E2CD" w14:textId="3AFDAEE9" w:rsidR="00262D01" w:rsidRDefault="00262D01" w:rsidP="00262D01">
      <w:pPr>
        <w:spacing w:after="0" w:line="240" w:lineRule="auto"/>
        <w:rPr>
          <w:rFonts w:asciiTheme="majorHAnsi" w:hAnsiTheme="majorHAnsi" w:cstheme="majorHAnsi"/>
          <w:sz w:val="22"/>
        </w:rPr>
      </w:pPr>
      <w:r w:rsidRPr="00262D01">
        <w:rPr>
          <w:rFonts w:asciiTheme="majorHAnsi" w:hAnsiTheme="majorHAnsi" w:cstheme="majorHAnsi"/>
          <w:sz w:val="22"/>
        </w:rPr>
        <w:t>Éadach éimir</w:t>
      </w:r>
    </w:p>
    <w:p w14:paraId="312C02E0" w14:textId="77777777" w:rsidR="00262D01" w:rsidRPr="00262D01" w:rsidRDefault="00262D01" w:rsidP="00262D01">
      <w:pPr>
        <w:spacing w:after="0" w:line="240" w:lineRule="auto"/>
        <w:rPr>
          <w:rFonts w:asciiTheme="majorHAnsi" w:hAnsiTheme="majorHAnsi" w:cstheme="majorHAnsi"/>
          <w:sz w:val="22"/>
        </w:rPr>
      </w:pPr>
    </w:p>
    <w:p w14:paraId="548D3A4C" w14:textId="16C085CE" w:rsidR="00262D01" w:rsidRPr="00262D01" w:rsidRDefault="00262D01" w:rsidP="00262D01">
      <w:pPr>
        <w:rPr>
          <w:rFonts w:asciiTheme="majorHAnsi" w:hAnsiTheme="majorHAnsi" w:cstheme="majorHAnsi"/>
          <w:b/>
          <w:bCs/>
          <w:sz w:val="22"/>
        </w:rPr>
      </w:pPr>
      <w:r>
        <w:rPr>
          <w:rFonts w:asciiTheme="majorHAnsi" w:hAnsiTheme="majorHAnsi" w:cstheme="majorHAnsi"/>
          <w:b/>
          <w:bCs/>
          <w:sz w:val="22"/>
        </w:rPr>
        <w:t>Próiseáil:</w:t>
      </w:r>
    </w:p>
    <w:p w14:paraId="33087B73" w14:textId="3553DBE5" w:rsidR="00262D01" w:rsidRDefault="00262D01" w:rsidP="00262D01">
      <w:pPr>
        <w:rPr>
          <w:rFonts w:asciiTheme="majorHAnsi" w:hAnsiTheme="majorHAnsi" w:cstheme="majorHAnsi"/>
          <w:sz w:val="22"/>
        </w:rPr>
      </w:pPr>
      <w:r w:rsidRPr="00262D01">
        <w:rPr>
          <w:rFonts w:asciiTheme="majorHAnsi" w:hAnsiTheme="majorHAnsi" w:cstheme="majorHAnsi"/>
          <w:sz w:val="22"/>
        </w:rPr>
        <w:t xml:space="preserve">Rianóidh gach mac léinn </w:t>
      </w:r>
      <w:r w:rsidR="000211AB">
        <w:rPr>
          <w:rFonts w:asciiTheme="majorHAnsi" w:hAnsiTheme="majorHAnsi" w:cstheme="majorHAnsi"/>
          <w:sz w:val="22"/>
          <w:lang w:val="ga-IE"/>
        </w:rPr>
        <w:t>cruth</w:t>
      </w:r>
      <w:r w:rsidRPr="00262D01">
        <w:rPr>
          <w:rFonts w:asciiTheme="majorHAnsi" w:hAnsiTheme="majorHAnsi" w:cstheme="majorHAnsi"/>
          <w:sz w:val="22"/>
        </w:rPr>
        <w:t xml:space="preserve"> a </w:t>
      </w:r>
      <w:proofErr w:type="spellStart"/>
      <w:r w:rsidRPr="00262D01">
        <w:rPr>
          <w:rFonts w:asciiTheme="majorHAnsi" w:hAnsiTheme="majorHAnsi" w:cstheme="majorHAnsi"/>
          <w:sz w:val="22"/>
        </w:rPr>
        <w:t>láimhe</w:t>
      </w:r>
      <w:proofErr w:type="spellEnd"/>
      <w:r w:rsidRPr="00262D01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262D01">
        <w:rPr>
          <w:rFonts w:asciiTheme="majorHAnsi" w:hAnsiTheme="majorHAnsi" w:cstheme="majorHAnsi"/>
          <w:sz w:val="22"/>
        </w:rPr>
        <w:t>ar</w:t>
      </w:r>
      <w:proofErr w:type="spellEnd"/>
      <w:r w:rsidRPr="00262D01">
        <w:rPr>
          <w:rFonts w:asciiTheme="majorHAnsi" w:hAnsiTheme="majorHAnsi" w:cstheme="majorHAnsi"/>
          <w:sz w:val="22"/>
        </w:rPr>
        <w:t xml:space="preserve"> an </w:t>
      </w:r>
      <w:proofErr w:type="spellStart"/>
      <w:r w:rsidRPr="00262D01">
        <w:rPr>
          <w:rFonts w:asciiTheme="majorHAnsi" w:hAnsiTheme="majorHAnsi" w:cstheme="majorHAnsi"/>
          <w:sz w:val="22"/>
        </w:rPr>
        <w:t>bPeirspéacs</w:t>
      </w:r>
      <w:proofErr w:type="spellEnd"/>
      <w:r w:rsidRPr="00262D01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262D01">
        <w:rPr>
          <w:rFonts w:asciiTheme="majorHAnsi" w:hAnsiTheme="majorHAnsi" w:cstheme="majorHAnsi"/>
          <w:sz w:val="22"/>
        </w:rPr>
        <w:t>chomh</w:t>
      </w:r>
      <w:proofErr w:type="spellEnd"/>
      <w:r w:rsidRPr="00262D01">
        <w:rPr>
          <w:rFonts w:asciiTheme="majorHAnsi" w:hAnsiTheme="majorHAnsi" w:cstheme="majorHAnsi"/>
          <w:sz w:val="22"/>
        </w:rPr>
        <w:t xml:space="preserve"> gar don bharr agus is féidir</w:t>
      </w:r>
      <w:r w:rsidR="000211AB">
        <w:rPr>
          <w:rFonts w:asciiTheme="majorHAnsi" w:hAnsiTheme="majorHAnsi" w:cstheme="majorHAnsi"/>
          <w:sz w:val="22"/>
          <w:lang w:val="ga-IE"/>
        </w:rPr>
        <w:t>,</w:t>
      </w:r>
      <w:r w:rsidRPr="00262D01">
        <w:rPr>
          <w:rFonts w:asciiTheme="majorHAnsi" w:hAnsiTheme="majorHAnsi" w:cstheme="majorHAnsi"/>
          <w:sz w:val="22"/>
        </w:rPr>
        <w:t xml:space="preserve"> lena chinntiú go mbeidh ábhar fágtha a bheidh mar thaca ag an mbun. </w:t>
      </w:r>
    </w:p>
    <w:p w14:paraId="782A8FBE" w14:textId="338423E3" w:rsidR="00323155" w:rsidRDefault="00323155" w:rsidP="00262D01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Chun an taca a mharcáil amach, tarraing dhá líne chomhthreomhara ó chaol na láimhe go </w:t>
      </w:r>
      <w:proofErr w:type="spellStart"/>
      <w:r>
        <w:rPr>
          <w:rFonts w:asciiTheme="majorHAnsi" w:hAnsiTheme="majorHAnsi" w:cstheme="majorHAnsi"/>
          <w:sz w:val="22"/>
        </w:rPr>
        <w:t>dtí</w:t>
      </w:r>
      <w:proofErr w:type="spellEnd"/>
      <w:r>
        <w:rPr>
          <w:rFonts w:asciiTheme="majorHAnsi" w:hAnsiTheme="majorHAnsi" w:cstheme="majorHAnsi"/>
          <w:sz w:val="22"/>
        </w:rPr>
        <w:t xml:space="preserve"> bun an </w:t>
      </w:r>
      <w:proofErr w:type="spellStart"/>
      <w:r>
        <w:rPr>
          <w:rFonts w:asciiTheme="majorHAnsi" w:hAnsiTheme="majorHAnsi" w:cstheme="majorHAnsi"/>
          <w:sz w:val="22"/>
        </w:rPr>
        <w:t>Pheirspéacs</w:t>
      </w:r>
      <w:proofErr w:type="spellEnd"/>
      <w:r>
        <w:rPr>
          <w:rFonts w:asciiTheme="majorHAnsi" w:hAnsiTheme="majorHAnsi" w:cstheme="majorHAnsi"/>
          <w:sz w:val="22"/>
        </w:rPr>
        <w:t xml:space="preserve">. </w:t>
      </w:r>
    </w:p>
    <w:p w14:paraId="2B069057" w14:textId="6B65097B" w:rsidR="00262D01" w:rsidRDefault="00262D01" w:rsidP="00262D01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Bain úsáid as crios-sábh chun cruth na láimhe agus an taca a ghearradh amach. </w:t>
      </w:r>
    </w:p>
    <w:p w14:paraId="0CD16F82" w14:textId="2618ED9A" w:rsidR="00323155" w:rsidRDefault="00323155" w:rsidP="00262D01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Bain úsáid as líomháin chun imlíne na láimhe a chríochnú.</w:t>
      </w:r>
    </w:p>
    <w:p w14:paraId="1917CA5F" w14:textId="53E68911" w:rsidR="00323155" w:rsidRDefault="00323155" w:rsidP="00262D01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Cuir snas ar na ciumhaiseanna le bailchríoch ardchaighdeáin a chur ar an tionscadal.</w:t>
      </w:r>
    </w:p>
    <w:p w14:paraId="4E25259F" w14:textId="0AF68FEF" w:rsidR="00323155" w:rsidRDefault="00323155" w:rsidP="00262D01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Marcáil líne don líne lúbtha. Ní mór go mbeidh sí thart ar 80mm chun meáchan na láimhe a iompar. Bain </w:t>
      </w:r>
      <w:proofErr w:type="spellStart"/>
      <w:r>
        <w:rPr>
          <w:rFonts w:asciiTheme="majorHAnsi" w:hAnsiTheme="majorHAnsi" w:cstheme="majorHAnsi"/>
          <w:sz w:val="22"/>
        </w:rPr>
        <w:t>úsáid</w:t>
      </w:r>
      <w:proofErr w:type="spellEnd"/>
      <w:r>
        <w:rPr>
          <w:rFonts w:asciiTheme="majorHAnsi" w:hAnsiTheme="majorHAnsi" w:cstheme="majorHAnsi"/>
          <w:sz w:val="22"/>
        </w:rPr>
        <w:t xml:space="preserve"> as </w:t>
      </w:r>
      <w:proofErr w:type="spellStart"/>
      <w:r>
        <w:rPr>
          <w:rFonts w:asciiTheme="majorHAnsi" w:hAnsiTheme="majorHAnsi" w:cstheme="majorHAnsi"/>
          <w:sz w:val="22"/>
        </w:rPr>
        <w:t>stialltéitheoir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chun</w:t>
      </w:r>
      <w:proofErr w:type="spellEnd"/>
      <w:r>
        <w:rPr>
          <w:rFonts w:asciiTheme="majorHAnsi" w:hAnsiTheme="majorHAnsi" w:cstheme="majorHAnsi"/>
          <w:sz w:val="22"/>
        </w:rPr>
        <w:t xml:space="preserve"> an </w:t>
      </w:r>
      <w:proofErr w:type="spellStart"/>
      <w:r>
        <w:rPr>
          <w:rFonts w:asciiTheme="majorHAnsi" w:hAnsiTheme="majorHAnsi" w:cstheme="majorHAnsi"/>
          <w:sz w:val="22"/>
        </w:rPr>
        <w:t>lámh</w:t>
      </w:r>
      <w:proofErr w:type="spellEnd"/>
      <w:r>
        <w:rPr>
          <w:rFonts w:asciiTheme="majorHAnsi" w:hAnsiTheme="majorHAnsi" w:cstheme="majorHAnsi"/>
          <w:sz w:val="22"/>
        </w:rPr>
        <w:t xml:space="preserve"> a </w:t>
      </w:r>
      <w:proofErr w:type="spellStart"/>
      <w:r>
        <w:rPr>
          <w:rFonts w:asciiTheme="majorHAnsi" w:hAnsiTheme="majorHAnsi" w:cstheme="majorHAnsi"/>
          <w:sz w:val="22"/>
        </w:rPr>
        <w:t>lúbadh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ar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uil</w:t>
      </w:r>
      <w:proofErr w:type="spellEnd"/>
      <w:r w:rsidR="000211AB">
        <w:rPr>
          <w:rFonts w:asciiTheme="majorHAnsi" w:hAnsiTheme="majorHAnsi" w:cstheme="majorHAnsi"/>
          <w:sz w:val="22"/>
          <w:lang w:val="ga-IE"/>
        </w:rPr>
        <w:t>li</w:t>
      </w:r>
      <w:proofErr w:type="spellStart"/>
      <w:r>
        <w:rPr>
          <w:rFonts w:asciiTheme="majorHAnsi" w:hAnsiTheme="majorHAnsi" w:cstheme="majorHAnsi"/>
          <w:sz w:val="22"/>
        </w:rPr>
        <w:t>nn</w:t>
      </w:r>
      <w:proofErr w:type="spellEnd"/>
      <w:r>
        <w:rPr>
          <w:rFonts w:asciiTheme="majorHAnsi" w:hAnsiTheme="majorHAnsi" w:cstheme="majorHAnsi"/>
          <w:sz w:val="22"/>
        </w:rPr>
        <w:t xml:space="preserve"> 70 </w:t>
      </w:r>
      <w:proofErr w:type="spellStart"/>
      <w:r>
        <w:rPr>
          <w:rFonts w:asciiTheme="majorHAnsi" w:hAnsiTheme="majorHAnsi" w:cstheme="majorHAnsi"/>
          <w:sz w:val="22"/>
        </w:rPr>
        <w:t>céim</w:t>
      </w:r>
      <w:proofErr w:type="spellEnd"/>
      <w:r>
        <w:rPr>
          <w:rFonts w:asciiTheme="majorHAnsi" w:hAnsiTheme="majorHAnsi" w:cstheme="majorHAnsi"/>
          <w:sz w:val="22"/>
        </w:rPr>
        <w:t xml:space="preserve"> leis an taca. </w:t>
      </w:r>
    </w:p>
    <w:p w14:paraId="1E29A20E" w14:textId="00ECD799" w:rsidR="00323155" w:rsidRPr="00262D01" w:rsidRDefault="00323155" w:rsidP="00262D01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</w:t>
      </w:r>
    </w:p>
    <w:p w14:paraId="60C87212" w14:textId="77777777" w:rsidR="00262D01" w:rsidRPr="00262D01" w:rsidRDefault="00262D01" w:rsidP="00262D01">
      <w:pPr>
        <w:rPr>
          <w:rFonts w:asciiTheme="majorHAnsi" w:hAnsiTheme="majorHAnsi" w:cstheme="majorHAnsi"/>
          <w:b/>
          <w:bCs/>
          <w:sz w:val="28"/>
          <w:szCs w:val="28"/>
        </w:rPr>
      </w:pPr>
    </w:p>
    <w:sectPr w:rsidR="00262D01" w:rsidRPr="00262D01" w:rsidSect="003068CE">
      <w:head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B17B9" w14:textId="77777777" w:rsidR="0073533F" w:rsidRDefault="0073533F">
      <w:pPr>
        <w:spacing w:after="0" w:line="240" w:lineRule="auto"/>
      </w:pPr>
      <w:r>
        <w:separator/>
      </w:r>
    </w:p>
    <w:p w14:paraId="1AB9D1BA" w14:textId="77777777" w:rsidR="0073533F" w:rsidRDefault="0073533F"/>
  </w:endnote>
  <w:endnote w:type="continuationSeparator" w:id="0">
    <w:p w14:paraId="198AF5A1" w14:textId="77777777" w:rsidR="0073533F" w:rsidRDefault="0073533F">
      <w:pPr>
        <w:spacing w:after="0" w:line="240" w:lineRule="auto"/>
      </w:pPr>
      <w:r>
        <w:continuationSeparator/>
      </w:r>
    </w:p>
    <w:p w14:paraId="02FDD531" w14:textId="77777777" w:rsidR="0073533F" w:rsidRDefault="007353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60BC8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6B639" w14:textId="77777777" w:rsidR="0073533F" w:rsidRDefault="0073533F">
      <w:pPr>
        <w:spacing w:after="0" w:line="240" w:lineRule="auto"/>
      </w:pPr>
      <w:r>
        <w:separator/>
      </w:r>
    </w:p>
    <w:p w14:paraId="61998744" w14:textId="77777777" w:rsidR="0073533F" w:rsidRDefault="0073533F"/>
  </w:footnote>
  <w:footnote w:type="continuationSeparator" w:id="0">
    <w:p w14:paraId="128577E9" w14:textId="77777777" w:rsidR="0073533F" w:rsidRDefault="0073533F">
      <w:pPr>
        <w:spacing w:after="0" w:line="240" w:lineRule="auto"/>
      </w:pPr>
      <w:r>
        <w:continuationSeparator/>
      </w:r>
    </w:p>
    <w:p w14:paraId="2555E51C" w14:textId="77777777" w:rsidR="0073533F" w:rsidRDefault="007353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72BE7" w14:textId="77777777" w:rsidR="001B4EEF" w:rsidRPr="004E63AD" w:rsidRDefault="00D56B94" w:rsidP="004E63AD">
    <w:pPr>
      <w:pStyle w:val="Header"/>
    </w:pPr>
    <w:r>
      <w:rPr>
        <w:noProof/>
        <w:lang w:val="ga-IE" w:eastAsia="ga-I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7E63FE7" wp14:editId="172E3FC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61575"/>
              <wp:effectExtent l="0" t="0" r="0" b="0"/>
              <wp:wrapNone/>
              <wp:docPr id="12" name="Group 12" descr="decorative element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61575"/>
                        <a:chOff x="0" y="0"/>
                        <a:chExt cx="7772400" cy="10061575"/>
                      </a:xfrm>
                    </wpg:grpSpPr>
                    <wps:wsp>
                      <wps:cNvPr id="9" name="Freeform: Shape 4"/>
                      <wps:cNvSpPr>
                        <a:spLocks/>
                      </wps:cNvSpPr>
                      <wps:spPr bwMode="auto">
                        <a:xfrm>
                          <a:off x="0" y="7658100"/>
                          <a:ext cx="6423660" cy="2396490"/>
                        </a:xfrm>
                        <a:custGeom>
                          <a:avLst/>
                          <a:gdLst>
                            <a:gd name="connsiteX0" fmla="*/ 1173985 w 6251208"/>
                            <a:gd name="connsiteY0" fmla="*/ 598 h 2160448"/>
                            <a:gd name="connsiteX1" fmla="*/ 2204643 w 6251208"/>
                            <a:gd name="connsiteY1" fmla="*/ 482700 h 2160448"/>
                            <a:gd name="connsiteX2" fmla="*/ 3102342 w 6251208"/>
                            <a:gd name="connsiteY2" fmla="*/ 722298 h 2160448"/>
                            <a:gd name="connsiteX3" fmla="*/ 3247558 w 6251208"/>
                            <a:gd name="connsiteY3" fmla="*/ 674379 h 2160448"/>
                            <a:gd name="connsiteX4" fmla="*/ 4211264 w 6251208"/>
                            <a:gd name="connsiteY4" fmla="*/ 1057737 h 2160448"/>
                            <a:gd name="connsiteX5" fmla="*/ 4990150 w 6251208"/>
                            <a:gd name="connsiteY5" fmla="*/ 1479431 h 2160448"/>
                            <a:gd name="connsiteX6" fmla="*/ 5293784 w 6251208"/>
                            <a:gd name="connsiteY6" fmla="*/ 1450680 h 2160448"/>
                            <a:gd name="connsiteX7" fmla="*/ 6019864 w 6251208"/>
                            <a:gd name="connsiteY7" fmla="*/ 1757366 h 2160448"/>
                            <a:gd name="connsiteX8" fmla="*/ 6237739 w 6251208"/>
                            <a:gd name="connsiteY8" fmla="*/ 2136981 h 2160448"/>
                            <a:gd name="connsiteX9" fmla="*/ 6251208 w 6251208"/>
                            <a:gd name="connsiteY9" fmla="*/ 2160448 h 2160448"/>
                            <a:gd name="connsiteX10" fmla="*/ 0 w 6251208"/>
                            <a:gd name="connsiteY10" fmla="*/ 2160448 h 2160448"/>
                            <a:gd name="connsiteX11" fmla="*/ 0 w 6251208"/>
                            <a:gd name="connsiteY11" fmla="*/ 300604 h 2160448"/>
                            <a:gd name="connsiteX12" fmla="*/ 607267 w 6251208"/>
                            <a:gd name="connsiteY12" fmla="*/ 89757 h 2160448"/>
                            <a:gd name="connsiteX13" fmla="*/ 1173985 w 6251208"/>
                            <a:gd name="connsiteY13" fmla="*/ 598 h 21604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6251208" h="2160448">
                              <a:moveTo>
                                <a:pt x="1173985" y="598"/>
                              </a:moveTo>
                              <a:cubicBezTo>
                                <a:pt x="1593715" y="12000"/>
                                <a:pt x="1995895" y="186197"/>
                                <a:pt x="2204643" y="482700"/>
                              </a:cubicBezTo>
                              <a:cubicBezTo>
                                <a:pt x="2363060" y="722298"/>
                                <a:pt x="2759104" y="827722"/>
                                <a:pt x="3102342" y="722298"/>
                              </a:cubicBezTo>
                              <a:cubicBezTo>
                                <a:pt x="3247558" y="674379"/>
                                <a:pt x="3247558" y="674379"/>
                                <a:pt x="3247558" y="674379"/>
                              </a:cubicBezTo>
                              <a:cubicBezTo>
                                <a:pt x="3656803" y="549787"/>
                                <a:pt x="4132055" y="741466"/>
                                <a:pt x="4211264" y="1057737"/>
                              </a:cubicBezTo>
                              <a:cubicBezTo>
                                <a:pt x="4277272" y="1326088"/>
                                <a:pt x="4607308" y="1517767"/>
                                <a:pt x="4990150" y="1479431"/>
                              </a:cubicBezTo>
                              <a:cubicBezTo>
                                <a:pt x="5293784" y="1450680"/>
                                <a:pt x="5293784" y="1450680"/>
                                <a:pt x="5293784" y="1450680"/>
                              </a:cubicBezTo>
                              <a:cubicBezTo>
                                <a:pt x="5597417" y="1421928"/>
                                <a:pt x="5901050" y="1556103"/>
                                <a:pt x="6019864" y="1757366"/>
                              </a:cubicBezTo>
                              <a:cubicBezTo>
                                <a:pt x="6102373" y="1901126"/>
                                <a:pt x="6174569" y="2026915"/>
                                <a:pt x="6237739" y="2136981"/>
                              </a:cubicBezTo>
                              <a:lnTo>
                                <a:pt x="6251208" y="2160448"/>
                              </a:lnTo>
                              <a:lnTo>
                                <a:pt x="0" y="2160448"/>
                              </a:lnTo>
                              <a:lnTo>
                                <a:pt x="0" y="300604"/>
                              </a:lnTo>
                              <a:cubicBezTo>
                                <a:pt x="607267" y="89757"/>
                                <a:pt x="607267" y="89757"/>
                                <a:pt x="607267" y="89757"/>
                              </a:cubicBezTo>
                              <a:cubicBezTo>
                                <a:pt x="788787" y="23868"/>
                                <a:pt x="983199" y="-4585"/>
                                <a:pt x="1173985" y="5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4">
                        <a:extLst>
                          <a:ext uri="{FF2B5EF4-FFF2-40B4-BE49-F238E27FC236}">
                            <a16:creationId xmlns:a16="http://schemas.microsoft.com/office/drawing/2014/main" id="{C3EB9734-3C10-4C7B-AD18-95F24EB8F72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7894320"/>
                          <a:ext cx="6251208" cy="2160448"/>
                        </a:xfrm>
                        <a:custGeom>
                          <a:avLst/>
                          <a:gdLst>
                            <a:gd name="connsiteX0" fmla="*/ 1173985 w 6251208"/>
                            <a:gd name="connsiteY0" fmla="*/ 598 h 2160448"/>
                            <a:gd name="connsiteX1" fmla="*/ 2204643 w 6251208"/>
                            <a:gd name="connsiteY1" fmla="*/ 482700 h 2160448"/>
                            <a:gd name="connsiteX2" fmla="*/ 3102342 w 6251208"/>
                            <a:gd name="connsiteY2" fmla="*/ 722298 h 2160448"/>
                            <a:gd name="connsiteX3" fmla="*/ 3247558 w 6251208"/>
                            <a:gd name="connsiteY3" fmla="*/ 674379 h 2160448"/>
                            <a:gd name="connsiteX4" fmla="*/ 4211264 w 6251208"/>
                            <a:gd name="connsiteY4" fmla="*/ 1057737 h 2160448"/>
                            <a:gd name="connsiteX5" fmla="*/ 4990150 w 6251208"/>
                            <a:gd name="connsiteY5" fmla="*/ 1479431 h 2160448"/>
                            <a:gd name="connsiteX6" fmla="*/ 5293784 w 6251208"/>
                            <a:gd name="connsiteY6" fmla="*/ 1450680 h 2160448"/>
                            <a:gd name="connsiteX7" fmla="*/ 6019864 w 6251208"/>
                            <a:gd name="connsiteY7" fmla="*/ 1757366 h 2160448"/>
                            <a:gd name="connsiteX8" fmla="*/ 6237739 w 6251208"/>
                            <a:gd name="connsiteY8" fmla="*/ 2136981 h 2160448"/>
                            <a:gd name="connsiteX9" fmla="*/ 6251208 w 6251208"/>
                            <a:gd name="connsiteY9" fmla="*/ 2160448 h 2160448"/>
                            <a:gd name="connsiteX10" fmla="*/ 0 w 6251208"/>
                            <a:gd name="connsiteY10" fmla="*/ 2160448 h 2160448"/>
                            <a:gd name="connsiteX11" fmla="*/ 0 w 6251208"/>
                            <a:gd name="connsiteY11" fmla="*/ 300604 h 2160448"/>
                            <a:gd name="connsiteX12" fmla="*/ 607267 w 6251208"/>
                            <a:gd name="connsiteY12" fmla="*/ 89757 h 2160448"/>
                            <a:gd name="connsiteX13" fmla="*/ 1173985 w 6251208"/>
                            <a:gd name="connsiteY13" fmla="*/ 598 h 21604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6251208" h="2160448">
                              <a:moveTo>
                                <a:pt x="1173985" y="598"/>
                              </a:moveTo>
                              <a:cubicBezTo>
                                <a:pt x="1593715" y="12000"/>
                                <a:pt x="1995895" y="186197"/>
                                <a:pt x="2204643" y="482700"/>
                              </a:cubicBezTo>
                              <a:cubicBezTo>
                                <a:pt x="2363060" y="722298"/>
                                <a:pt x="2759104" y="827722"/>
                                <a:pt x="3102342" y="722298"/>
                              </a:cubicBezTo>
                              <a:cubicBezTo>
                                <a:pt x="3247558" y="674379"/>
                                <a:pt x="3247558" y="674379"/>
                                <a:pt x="3247558" y="674379"/>
                              </a:cubicBezTo>
                              <a:cubicBezTo>
                                <a:pt x="3656803" y="549787"/>
                                <a:pt x="4132055" y="741466"/>
                                <a:pt x="4211264" y="1057737"/>
                              </a:cubicBezTo>
                              <a:cubicBezTo>
                                <a:pt x="4277272" y="1326088"/>
                                <a:pt x="4607308" y="1517767"/>
                                <a:pt x="4990150" y="1479431"/>
                              </a:cubicBezTo>
                              <a:cubicBezTo>
                                <a:pt x="5293784" y="1450680"/>
                                <a:pt x="5293784" y="1450680"/>
                                <a:pt x="5293784" y="1450680"/>
                              </a:cubicBezTo>
                              <a:cubicBezTo>
                                <a:pt x="5597417" y="1421928"/>
                                <a:pt x="5901050" y="1556103"/>
                                <a:pt x="6019864" y="1757366"/>
                              </a:cubicBezTo>
                              <a:cubicBezTo>
                                <a:pt x="6102373" y="1901126"/>
                                <a:pt x="6174569" y="2026915"/>
                                <a:pt x="6237739" y="2136981"/>
                              </a:cubicBezTo>
                              <a:lnTo>
                                <a:pt x="6251208" y="2160448"/>
                              </a:lnTo>
                              <a:lnTo>
                                <a:pt x="0" y="2160448"/>
                              </a:lnTo>
                              <a:lnTo>
                                <a:pt x="0" y="300604"/>
                              </a:lnTo>
                              <a:cubicBezTo>
                                <a:pt x="607267" y="89757"/>
                                <a:pt x="607267" y="89757"/>
                                <a:pt x="607267" y="89757"/>
                              </a:cubicBezTo>
                              <a:cubicBezTo>
                                <a:pt x="788787" y="23868"/>
                                <a:pt x="983199" y="-4585"/>
                                <a:pt x="1173985" y="5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: Shape 5"/>
                      <wps:cNvSpPr>
                        <a:spLocks/>
                      </wps:cNvSpPr>
                      <wps:spPr bwMode="auto">
                        <a:xfrm>
                          <a:off x="1653540" y="7627620"/>
                          <a:ext cx="6118860" cy="2433955"/>
                        </a:xfrm>
                        <a:custGeom>
                          <a:avLst/>
                          <a:gdLst>
                            <a:gd name="connsiteX0" fmla="*/ 5070508 w 5958975"/>
                            <a:gd name="connsiteY0" fmla="*/ 187 h 2175217"/>
                            <a:gd name="connsiteX1" fmla="*/ 5559729 w 5958975"/>
                            <a:gd name="connsiteY1" fmla="*/ 56662 h 2175217"/>
                            <a:gd name="connsiteX2" fmla="*/ 5958975 w 5958975"/>
                            <a:gd name="connsiteY2" fmla="*/ 162121 h 2175217"/>
                            <a:gd name="connsiteX3" fmla="*/ 5958975 w 5958975"/>
                            <a:gd name="connsiteY3" fmla="*/ 2175217 h 2175217"/>
                            <a:gd name="connsiteX4" fmla="*/ 0 w 5958975"/>
                            <a:gd name="connsiteY4" fmla="*/ 2175217 h 2175217"/>
                            <a:gd name="connsiteX5" fmla="*/ 32739 w 5958975"/>
                            <a:gd name="connsiteY5" fmla="*/ 2137811 h 2175217"/>
                            <a:gd name="connsiteX6" fmla="*/ 645924 w 5958975"/>
                            <a:gd name="connsiteY6" fmla="*/ 1437217 h 2175217"/>
                            <a:gd name="connsiteX7" fmla="*/ 2212199 w 5958975"/>
                            <a:gd name="connsiteY7" fmla="*/ 1111252 h 2175217"/>
                            <a:gd name="connsiteX8" fmla="*/ 3855253 w 5958975"/>
                            <a:gd name="connsiteY8" fmla="*/ 679829 h 2175217"/>
                            <a:gd name="connsiteX9" fmla="*/ 3962742 w 5958975"/>
                            <a:gd name="connsiteY9" fmla="*/ 497672 h 2175217"/>
                            <a:gd name="connsiteX10" fmla="*/ 5070508 w 5958975"/>
                            <a:gd name="connsiteY10" fmla="*/ 187 h 21752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5958975" h="2175217">
                              <a:moveTo>
                                <a:pt x="5070508" y="187"/>
                              </a:moveTo>
                              <a:cubicBezTo>
                                <a:pt x="5232462" y="-2060"/>
                                <a:pt x="5398495" y="15916"/>
                                <a:pt x="5559729" y="56662"/>
                              </a:cubicBezTo>
                              <a:cubicBezTo>
                                <a:pt x="5559729" y="56662"/>
                                <a:pt x="5559729" y="56662"/>
                                <a:pt x="5958975" y="162121"/>
                              </a:cubicBezTo>
                              <a:lnTo>
                                <a:pt x="5958975" y="2175217"/>
                              </a:lnTo>
                              <a:lnTo>
                                <a:pt x="0" y="2175217"/>
                              </a:lnTo>
                              <a:lnTo>
                                <a:pt x="32739" y="2137811"/>
                              </a:lnTo>
                              <a:cubicBezTo>
                                <a:pt x="203550" y="1942651"/>
                                <a:pt x="405992" y="1711351"/>
                                <a:pt x="645924" y="1437217"/>
                              </a:cubicBezTo>
                              <a:cubicBezTo>
                                <a:pt x="937681" y="1092078"/>
                                <a:pt x="1628685" y="948270"/>
                                <a:pt x="2212199" y="1111252"/>
                              </a:cubicBezTo>
                              <a:cubicBezTo>
                                <a:pt x="2857136" y="1293409"/>
                                <a:pt x="3609562" y="1092078"/>
                                <a:pt x="3855253" y="679829"/>
                              </a:cubicBezTo>
                              <a:cubicBezTo>
                                <a:pt x="3855253" y="679829"/>
                                <a:pt x="3855253" y="679829"/>
                                <a:pt x="3962742" y="497672"/>
                              </a:cubicBezTo>
                              <a:cubicBezTo>
                                <a:pt x="4135493" y="195676"/>
                                <a:pt x="4584646" y="6928"/>
                                <a:pt x="5070508" y="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Freeform: Shape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3970020" cy="1600200"/>
                        </a:xfrm>
                        <a:custGeom>
                          <a:avLst/>
                          <a:gdLst>
                            <a:gd name="connsiteX0" fmla="*/ 0 w 3589746"/>
                            <a:gd name="connsiteY0" fmla="*/ 0 h 1345708"/>
                            <a:gd name="connsiteX1" fmla="*/ 3589746 w 3589746"/>
                            <a:gd name="connsiteY1" fmla="*/ 0 h 1345708"/>
                            <a:gd name="connsiteX2" fmla="*/ 3455255 w 3589746"/>
                            <a:gd name="connsiteY2" fmla="*/ 28500 h 1345708"/>
                            <a:gd name="connsiteX3" fmla="*/ 2624535 w 3589746"/>
                            <a:gd name="connsiteY3" fmla="*/ 544573 h 1345708"/>
                            <a:gd name="connsiteX4" fmla="*/ 2486402 w 3589746"/>
                            <a:gd name="connsiteY4" fmla="*/ 762345 h 1345708"/>
                            <a:gd name="connsiteX5" fmla="*/ 506489 w 3589746"/>
                            <a:gd name="connsiteY5" fmla="*/ 1279552 h 1345708"/>
                            <a:gd name="connsiteX6" fmla="*/ 0 w 3589746"/>
                            <a:gd name="connsiteY6" fmla="*/ 1161592 h 1345708"/>
                            <a:gd name="connsiteX7" fmla="*/ 0 w 3589746"/>
                            <a:gd name="connsiteY7" fmla="*/ 0 h 13457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589746" h="1345708">
                              <a:moveTo>
                                <a:pt x="0" y="0"/>
                              </a:moveTo>
                              <a:lnTo>
                                <a:pt x="3589746" y="0"/>
                              </a:lnTo>
                              <a:lnTo>
                                <a:pt x="3455255" y="28500"/>
                              </a:lnTo>
                              <a:cubicBezTo>
                                <a:pt x="3081143" y="120372"/>
                                <a:pt x="2770343" y="299580"/>
                                <a:pt x="2624535" y="544573"/>
                              </a:cubicBezTo>
                              <a:cubicBezTo>
                                <a:pt x="2624535" y="544573"/>
                                <a:pt x="2624535" y="544573"/>
                                <a:pt x="2486402" y="762345"/>
                              </a:cubicBezTo>
                              <a:cubicBezTo>
                                <a:pt x="2194787" y="1234183"/>
                                <a:pt x="1304594" y="1470102"/>
                                <a:pt x="506489" y="1279552"/>
                              </a:cubicBezTo>
                              <a:cubicBezTo>
                                <a:pt x="506489" y="1279552"/>
                                <a:pt x="506489" y="1279552"/>
                                <a:pt x="0" y="116159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: Shape 3">
                        <a:extLst>
                          <a:ext uri="{FF2B5EF4-FFF2-40B4-BE49-F238E27FC236}">
                            <a16:creationId xmlns:a16="http://schemas.microsoft.com/office/drawing/2014/main" id="{D99D504B-609A-4FC2-B752-1A2D3565C2E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7620" y="0"/>
                          <a:ext cx="3589746" cy="1345708"/>
                        </a:xfrm>
                        <a:custGeom>
                          <a:avLst/>
                          <a:gdLst>
                            <a:gd name="connsiteX0" fmla="*/ 0 w 3589746"/>
                            <a:gd name="connsiteY0" fmla="*/ 0 h 1345708"/>
                            <a:gd name="connsiteX1" fmla="*/ 3589746 w 3589746"/>
                            <a:gd name="connsiteY1" fmla="*/ 0 h 1345708"/>
                            <a:gd name="connsiteX2" fmla="*/ 3455255 w 3589746"/>
                            <a:gd name="connsiteY2" fmla="*/ 28500 h 1345708"/>
                            <a:gd name="connsiteX3" fmla="*/ 2624535 w 3589746"/>
                            <a:gd name="connsiteY3" fmla="*/ 544573 h 1345708"/>
                            <a:gd name="connsiteX4" fmla="*/ 2486402 w 3589746"/>
                            <a:gd name="connsiteY4" fmla="*/ 762345 h 1345708"/>
                            <a:gd name="connsiteX5" fmla="*/ 506489 w 3589746"/>
                            <a:gd name="connsiteY5" fmla="*/ 1279552 h 1345708"/>
                            <a:gd name="connsiteX6" fmla="*/ 0 w 3589746"/>
                            <a:gd name="connsiteY6" fmla="*/ 1161592 h 1345708"/>
                            <a:gd name="connsiteX7" fmla="*/ 0 w 3589746"/>
                            <a:gd name="connsiteY7" fmla="*/ 0 h 13457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589746" h="1345708">
                              <a:moveTo>
                                <a:pt x="0" y="0"/>
                              </a:moveTo>
                              <a:lnTo>
                                <a:pt x="3589746" y="0"/>
                              </a:lnTo>
                              <a:lnTo>
                                <a:pt x="3455255" y="28500"/>
                              </a:lnTo>
                              <a:cubicBezTo>
                                <a:pt x="3081143" y="120372"/>
                                <a:pt x="2770343" y="299580"/>
                                <a:pt x="2624535" y="544573"/>
                              </a:cubicBezTo>
                              <a:cubicBezTo>
                                <a:pt x="2624535" y="544573"/>
                                <a:pt x="2624535" y="544573"/>
                                <a:pt x="2486402" y="762345"/>
                              </a:cubicBezTo>
                              <a:cubicBezTo>
                                <a:pt x="2194787" y="1234183"/>
                                <a:pt x="1304594" y="1470102"/>
                                <a:pt x="506489" y="1279552"/>
                              </a:cubicBezTo>
                              <a:cubicBezTo>
                                <a:pt x="506489" y="1279552"/>
                                <a:pt x="506489" y="1279552"/>
                                <a:pt x="0" y="116159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5">
                        <a:extLst>
                          <a:ext uri="{FF2B5EF4-FFF2-40B4-BE49-F238E27FC236}">
                            <a16:creationId xmlns:a16="http://schemas.microsoft.com/office/drawing/2014/main" id="{6386F3A9-0A67-4D5E-AF52-3A5F18A9E32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13560" y="7886700"/>
                          <a:ext cx="5958840" cy="2174875"/>
                        </a:xfrm>
                        <a:custGeom>
                          <a:avLst/>
                          <a:gdLst>
                            <a:gd name="connsiteX0" fmla="*/ 5070508 w 5958975"/>
                            <a:gd name="connsiteY0" fmla="*/ 187 h 2175217"/>
                            <a:gd name="connsiteX1" fmla="*/ 5559729 w 5958975"/>
                            <a:gd name="connsiteY1" fmla="*/ 56662 h 2175217"/>
                            <a:gd name="connsiteX2" fmla="*/ 5958975 w 5958975"/>
                            <a:gd name="connsiteY2" fmla="*/ 162121 h 2175217"/>
                            <a:gd name="connsiteX3" fmla="*/ 5958975 w 5958975"/>
                            <a:gd name="connsiteY3" fmla="*/ 2175217 h 2175217"/>
                            <a:gd name="connsiteX4" fmla="*/ 0 w 5958975"/>
                            <a:gd name="connsiteY4" fmla="*/ 2175217 h 2175217"/>
                            <a:gd name="connsiteX5" fmla="*/ 32739 w 5958975"/>
                            <a:gd name="connsiteY5" fmla="*/ 2137811 h 2175217"/>
                            <a:gd name="connsiteX6" fmla="*/ 645924 w 5958975"/>
                            <a:gd name="connsiteY6" fmla="*/ 1437217 h 2175217"/>
                            <a:gd name="connsiteX7" fmla="*/ 2212199 w 5958975"/>
                            <a:gd name="connsiteY7" fmla="*/ 1111252 h 2175217"/>
                            <a:gd name="connsiteX8" fmla="*/ 3855253 w 5958975"/>
                            <a:gd name="connsiteY8" fmla="*/ 679829 h 2175217"/>
                            <a:gd name="connsiteX9" fmla="*/ 3962742 w 5958975"/>
                            <a:gd name="connsiteY9" fmla="*/ 497672 h 2175217"/>
                            <a:gd name="connsiteX10" fmla="*/ 5070508 w 5958975"/>
                            <a:gd name="connsiteY10" fmla="*/ 187 h 21752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5958975" h="2175217">
                              <a:moveTo>
                                <a:pt x="5070508" y="187"/>
                              </a:moveTo>
                              <a:cubicBezTo>
                                <a:pt x="5232462" y="-2060"/>
                                <a:pt x="5398495" y="15916"/>
                                <a:pt x="5559729" y="56662"/>
                              </a:cubicBezTo>
                              <a:cubicBezTo>
                                <a:pt x="5559729" y="56662"/>
                                <a:pt x="5559729" y="56662"/>
                                <a:pt x="5958975" y="162121"/>
                              </a:cubicBezTo>
                              <a:lnTo>
                                <a:pt x="5958975" y="2175217"/>
                              </a:lnTo>
                              <a:lnTo>
                                <a:pt x="0" y="2175217"/>
                              </a:lnTo>
                              <a:lnTo>
                                <a:pt x="32739" y="2137811"/>
                              </a:lnTo>
                              <a:cubicBezTo>
                                <a:pt x="203550" y="1942651"/>
                                <a:pt x="405992" y="1711351"/>
                                <a:pt x="645924" y="1437217"/>
                              </a:cubicBezTo>
                              <a:cubicBezTo>
                                <a:pt x="937681" y="1092078"/>
                                <a:pt x="1628685" y="948270"/>
                                <a:pt x="2212199" y="1111252"/>
                              </a:cubicBezTo>
                              <a:cubicBezTo>
                                <a:pt x="2857136" y="1293409"/>
                                <a:pt x="3609562" y="1092078"/>
                                <a:pt x="3855253" y="679829"/>
                              </a:cubicBezTo>
                              <a:cubicBezTo>
                                <a:pt x="3855253" y="679829"/>
                                <a:pt x="3855253" y="679829"/>
                                <a:pt x="3962742" y="497672"/>
                              </a:cubicBezTo>
                              <a:cubicBezTo>
                                <a:pt x="4135493" y="195676"/>
                                <a:pt x="4584646" y="6928"/>
                                <a:pt x="5070508" y="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Freeform: Shape 6"/>
                      <wps:cNvSpPr>
                        <a:spLocks/>
                      </wps:cNvSpPr>
                      <wps:spPr bwMode="auto">
                        <a:xfrm>
                          <a:off x="0" y="8359140"/>
                          <a:ext cx="6522720" cy="1615440"/>
                        </a:xfrm>
                        <a:custGeom>
                          <a:avLst/>
                          <a:gdLst>
                            <a:gd name="connsiteX0" fmla="*/ 744434 w 6454325"/>
                            <a:gd name="connsiteY0" fmla="*/ 213 h 1454138"/>
                            <a:gd name="connsiteX1" fmla="*/ 2150775 w 6454325"/>
                            <a:gd name="connsiteY1" fmla="*/ 538907 h 1454138"/>
                            <a:gd name="connsiteX2" fmla="*/ 3041810 w 6454325"/>
                            <a:gd name="connsiteY2" fmla="*/ 749894 h 1454138"/>
                            <a:gd name="connsiteX3" fmla="*/ 3180074 w 6454325"/>
                            <a:gd name="connsiteY3" fmla="*/ 721123 h 1454138"/>
                            <a:gd name="connsiteX4" fmla="*/ 4101834 w 6454325"/>
                            <a:gd name="connsiteY4" fmla="*/ 1008834 h 1454138"/>
                            <a:gd name="connsiteX5" fmla="*/ 5100408 w 6454325"/>
                            <a:gd name="connsiteY5" fmla="*/ 1277364 h 1454138"/>
                            <a:gd name="connsiteX6" fmla="*/ 5438387 w 6454325"/>
                            <a:gd name="connsiteY6" fmla="*/ 1171870 h 1454138"/>
                            <a:gd name="connsiteX7" fmla="*/ 6390873 w 6454325"/>
                            <a:gd name="connsiteY7" fmla="*/ 1373267 h 1454138"/>
                            <a:gd name="connsiteX8" fmla="*/ 6436961 w 6454325"/>
                            <a:gd name="connsiteY8" fmla="*/ 1432008 h 1454138"/>
                            <a:gd name="connsiteX9" fmla="*/ 6454325 w 6454325"/>
                            <a:gd name="connsiteY9" fmla="*/ 1454138 h 1454138"/>
                            <a:gd name="connsiteX10" fmla="*/ 0 w 6454325"/>
                            <a:gd name="connsiteY10" fmla="*/ 1454138 h 1454138"/>
                            <a:gd name="connsiteX11" fmla="*/ 0 w 6454325"/>
                            <a:gd name="connsiteY11" fmla="*/ 1417060 h 1454138"/>
                            <a:gd name="connsiteX12" fmla="*/ 0 w 6454325"/>
                            <a:gd name="connsiteY12" fmla="*/ 97751 h 1454138"/>
                            <a:gd name="connsiteX13" fmla="*/ 337979 w 6454325"/>
                            <a:gd name="connsiteY13" fmla="*/ 40209 h 1454138"/>
                            <a:gd name="connsiteX14" fmla="*/ 744434 w 6454325"/>
                            <a:gd name="connsiteY14" fmla="*/ 213 h 14541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454325" h="1454138">
                              <a:moveTo>
                                <a:pt x="744434" y="213"/>
                              </a:moveTo>
                              <a:cubicBezTo>
                                <a:pt x="1327732" y="-7518"/>
                                <a:pt x="1876167" y="196052"/>
                                <a:pt x="2150775" y="538907"/>
                              </a:cubicBezTo>
                              <a:cubicBezTo>
                                <a:pt x="2319764" y="740304"/>
                                <a:pt x="2703831" y="836208"/>
                                <a:pt x="3041810" y="749894"/>
                              </a:cubicBezTo>
                              <a:cubicBezTo>
                                <a:pt x="3041810" y="749894"/>
                                <a:pt x="3041810" y="749894"/>
                                <a:pt x="3180074" y="721123"/>
                              </a:cubicBezTo>
                              <a:cubicBezTo>
                                <a:pt x="3564141" y="625220"/>
                                <a:pt x="3994296" y="759485"/>
                                <a:pt x="4101834" y="1008834"/>
                              </a:cubicBezTo>
                              <a:cubicBezTo>
                                <a:pt x="4224736" y="1267773"/>
                                <a:pt x="4700979" y="1402038"/>
                                <a:pt x="5100408" y="1277364"/>
                              </a:cubicBezTo>
                              <a:cubicBezTo>
                                <a:pt x="5100408" y="1277364"/>
                                <a:pt x="5100408" y="1277364"/>
                                <a:pt x="5438387" y="1171870"/>
                              </a:cubicBezTo>
                              <a:cubicBezTo>
                                <a:pt x="5791729" y="1056786"/>
                                <a:pt x="6221884" y="1152689"/>
                                <a:pt x="6390873" y="1373267"/>
                              </a:cubicBezTo>
                              <a:cubicBezTo>
                                <a:pt x="6390873" y="1373267"/>
                                <a:pt x="6390873" y="1373267"/>
                                <a:pt x="6436961" y="1432008"/>
                              </a:cubicBezTo>
                              <a:lnTo>
                                <a:pt x="6454325" y="1454138"/>
                              </a:lnTo>
                              <a:lnTo>
                                <a:pt x="0" y="1454138"/>
                              </a:lnTo>
                              <a:lnTo>
                                <a:pt x="0" y="1417060"/>
                              </a:lnTo>
                              <a:cubicBezTo>
                                <a:pt x="0" y="1161380"/>
                                <a:pt x="0" y="752292"/>
                                <a:pt x="0" y="97751"/>
                              </a:cubicBezTo>
                              <a:cubicBezTo>
                                <a:pt x="0" y="97751"/>
                                <a:pt x="0" y="97751"/>
                                <a:pt x="337979" y="40209"/>
                              </a:cubicBezTo>
                              <a:cubicBezTo>
                                <a:pt x="473363" y="15034"/>
                                <a:pt x="609826" y="1997"/>
                                <a:pt x="744434" y="2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: Shape 6">
                        <a:extLst>
                          <a:ext uri="{FF2B5EF4-FFF2-40B4-BE49-F238E27FC236}">
                            <a16:creationId xmlns:a16="http://schemas.microsoft.com/office/drawing/2014/main" id="{817974E8-241C-401F-AE08-98B7C1E7C10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8602980"/>
                          <a:ext cx="6454140" cy="1453515"/>
                        </a:xfrm>
                        <a:custGeom>
                          <a:avLst/>
                          <a:gdLst>
                            <a:gd name="connsiteX0" fmla="*/ 744434 w 6454325"/>
                            <a:gd name="connsiteY0" fmla="*/ 213 h 1454138"/>
                            <a:gd name="connsiteX1" fmla="*/ 2150775 w 6454325"/>
                            <a:gd name="connsiteY1" fmla="*/ 538907 h 1454138"/>
                            <a:gd name="connsiteX2" fmla="*/ 3041810 w 6454325"/>
                            <a:gd name="connsiteY2" fmla="*/ 749894 h 1454138"/>
                            <a:gd name="connsiteX3" fmla="*/ 3180074 w 6454325"/>
                            <a:gd name="connsiteY3" fmla="*/ 721123 h 1454138"/>
                            <a:gd name="connsiteX4" fmla="*/ 4101834 w 6454325"/>
                            <a:gd name="connsiteY4" fmla="*/ 1008834 h 1454138"/>
                            <a:gd name="connsiteX5" fmla="*/ 5100408 w 6454325"/>
                            <a:gd name="connsiteY5" fmla="*/ 1277364 h 1454138"/>
                            <a:gd name="connsiteX6" fmla="*/ 5438387 w 6454325"/>
                            <a:gd name="connsiteY6" fmla="*/ 1171870 h 1454138"/>
                            <a:gd name="connsiteX7" fmla="*/ 6390873 w 6454325"/>
                            <a:gd name="connsiteY7" fmla="*/ 1373267 h 1454138"/>
                            <a:gd name="connsiteX8" fmla="*/ 6436961 w 6454325"/>
                            <a:gd name="connsiteY8" fmla="*/ 1432008 h 1454138"/>
                            <a:gd name="connsiteX9" fmla="*/ 6454325 w 6454325"/>
                            <a:gd name="connsiteY9" fmla="*/ 1454138 h 1454138"/>
                            <a:gd name="connsiteX10" fmla="*/ 0 w 6454325"/>
                            <a:gd name="connsiteY10" fmla="*/ 1454138 h 1454138"/>
                            <a:gd name="connsiteX11" fmla="*/ 0 w 6454325"/>
                            <a:gd name="connsiteY11" fmla="*/ 1417060 h 1454138"/>
                            <a:gd name="connsiteX12" fmla="*/ 0 w 6454325"/>
                            <a:gd name="connsiteY12" fmla="*/ 97751 h 1454138"/>
                            <a:gd name="connsiteX13" fmla="*/ 337979 w 6454325"/>
                            <a:gd name="connsiteY13" fmla="*/ 40209 h 1454138"/>
                            <a:gd name="connsiteX14" fmla="*/ 744434 w 6454325"/>
                            <a:gd name="connsiteY14" fmla="*/ 213 h 14541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454325" h="1454138">
                              <a:moveTo>
                                <a:pt x="744434" y="213"/>
                              </a:moveTo>
                              <a:cubicBezTo>
                                <a:pt x="1327732" y="-7518"/>
                                <a:pt x="1876167" y="196052"/>
                                <a:pt x="2150775" y="538907"/>
                              </a:cubicBezTo>
                              <a:cubicBezTo>
                                <a:pt x="2319764" y="740304"/>
                                <a:pt x="2703831" y="836208"/>
                                <a:pt x="3041810" y="749894"/>
                              </a:cubicBezTo>
                              <a:cubicBezTo>
                                <a:pt x="3041810" y="749894"/>
                                <a:pt x="3041810" y="749894"/>
                                <a:pt x="3180074" y="721123"/>
                              </a:cubicBezTo>
                              <a:cubicBezTo>
                                <a:pt x="3564141" y="625220"/>
                                <a:pt x="3994296" y="759485"/>
                                <a:pt x="4101834" y="1008834"/>
                              </a:cubicBezTo>
                              <a:cubicBezTo>
                                <a:pt x="4224736" y="1267773"/>
                                <a:pt x="4700979" y="1402038"/>
                                <a:pt x="5100408" y="1277364"/>
                              </a:cubicBezTo>
                              <a:cubicBezTo>
                                <a:pt x="5100408" y="1277364"/>
                                <a:pt x="5100408" y="1277364"/>
                                <a:pt x="5438387" y="1171870"/>
                              </a:cubicBezTo>
                              <a:cubicBezTo>
                                <a:pt x="5791729" y="1056786"/>
                                <a:pt x="6221884" y="1152689"/>
                                <a:pt x="6390873" y="1373267"/>
                              </a:cubicBezTo>
                              <a:cubicBezTo>
                                <a:pt x="6390873" y="1373267"/>
                                <a:pt x="6390873" y="1373267"/>
                                <a:pt x="6436961" y="1432008"/>
                              </a:cubicBezTo>
                              <a:lnTo>
                                <a:pt x="6454325" y="1454138"/>
                              </a:lnTo>
                              <a:lnTo>
                                <a:pt x="0" y="1454138"/>
                              </a:lnTo>
                              <a:lnTo>
                                <a:pt x="0" y="1417060"/>
                              </a:lnTo>
                              <a:cubicBezTo>
                                <a:pt x="0" y="1161380"/>
                                <a:pt x="0" y="752292"/>
                                <a:pt x="0" y="97751"/>
                              </a:cubicBezTo>
                              <a:cubicBezTo>
                                <a:pt x="0" y="97751"/>
                                <a:pt x="0" y="97751"/>
                                <a:pt x="337979" y="40209"/>
                              </a:cubicBezTo>
                              <a:cubicBezTo>
                                <a:pt x="473363" y="15034"/>
                                <a:pt x="609826" y="1997"/>
                                <a:pt x="744434" y="2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726B1BA" id="Group 12" o:spid="_x0000_s1026" alt="decorative elements" style="position:absolute;margin-left:0;margin-top:0;width:612pt;height:792.25pt;z-index:251662336;mso-width-percent:1000;mso-height-percent:1000;mso-position-horizontal:center;mso-position-horizontal-relative:page;mso-position-vertical:center;mso-position-vertical-relative:page;mso-width-percent:1000;mso-height-percent:1000" coordsize="77724,10061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JkFy7w4AAHh8AAAOAAAAZHJzL2Uyb0RvYy54bWzsXW1v3DYS/n7A/QdhPx6QWqT4Ihlxirv2 WhzQ6xVoD5d8VNayvbj1am+1jt3++nvIIbXkWjbpxEmDVEURe02ORhySw2ceDrkvv767Xhfvut2w 6jdnC/ZVuSi6zbI/X20uzxb//uW7F/WiGPbt5rxd95vubPFrNyy+fvXnP7283Z52vL/q1+fdrsBD NsPp7fZscbXfb09PToblVXfdDl/1226Dwot+d93u8XF3eXK+a2/x9Ov1CS9LdXLb7863u37ZDQP+ +i0VLl7Z519cdMv9vy4uhm5frM8WeLe9/Xdn/31r/j159bI9vdy126vV0r1G+x5vcd2uNlA6Purb dt8WN7vVvUddr5a7fugv9l8t++uT/uJitexsG9AaVh615vtdf7O1bbk8vb3cjmaCaY/s9N6PXf74 7qddsTpH3/FFsWmv0UdWbWE+n3fDEsY675b9rt2v3nVFt+6uu81+MIa73V6eQv773fbn7U8794dL +mRscXexuzY/0crizpr819Hk3d2+WOKPWmsuSvTMEmUMHcqkltQryyt03T3B5dXfU6InXvWJecPx hW63GGLDwYrDh1nx56t229nOGYwVnBUbb8Tvdl1nhu1pYSsWgixm6xpzGcMM2x/65X8HWA5vGpSY DwPqFG9v/9mfo0fam31vh9ekSbWSNUxHVvOGVYJXSjnD8qpRorE1RuO0p8ubYf9919s+at/9MOxp MpzjNzuUz914WPabzbDad6/xtIvrNebHX04KxnTV1LK4LRSXjJc1qb88FnoTCsmmLq4KzlQpxEMC r1mghfNSKFGltYRCoua6LNOKMMDH5lSs5JXgaUWhkOac57SoChVxoaWs04pCIaVFpZt0i0SgSHDG uBJpRaEQK6XWlU5rkqGmpimZLNOaQiEmdCMqltakAk2SN5WuM9oUCjEhS1VnjAcdaFIla+oc64VC TEuNSZduExbFceQpXsHkTdp6oRBnlWrqDOvBHwWa7ERNawqF3GRNt4mFEz1jMET187WEEz1HS1i/ wvpSioymhJNclZornTaaWS9HU9cNhkKGonCSZ3tUFkrdc6lw8JfehbdX3qsv7zbOreO3ojXorLQr yrYfzBob+nisxP4jvLdZnbBW3G3MmpAQhrFDYfYkYdgvFOZPEoZJQuHqScLwgKGwXaqz2wynFgpb 8JItDD8VCqsnvTZcTyisnyQMbxIK29U4+7XhIELh5kmazcQPpfH5SWPseJA9bZSZaRppf9o4M3Mv Eo9GGhnQTbQdgg8Tdqxt2LFfFEDSu0WBsOOtaXB7um33Zn76X4vbs4XHUsXV2cLDJFN+3b/rfult zb2Zrs5X2HeBB3AGPNRa3rxdLf/W/RbJSCyejIYrAJsHjFt6YNPIunGFtWKNHU14R1vqYJhVR+jK d1mkZ0orUGgFr2tFCS+5xtODtWxYSfMPqA0VwlIHyo5kjZGTaiuCWVaU0FP04PcozVOrJKAGjREp Gl1HZhSs4qUkI2vBhLLz3RvZATb7yg6HZVtZGNtpGtpQosrawWvqP4FFrAJEN0OXSaa1it+LABwV Ey7L1uwgmZO1SCu09PsVZ9laygZGJCfIYLyGR22WAKWlpIHHpFQM3ULTzo48B/DovQm3ZbcZzwJo o15mUAOcHT2aaSEV+UhectVg0oWaCfBZzQ7HTWpeb8LZO3oGdKH3DHgoLOXr+Z/U5dTw/JqEjdyL +EfF84weTHjIvr1FOVHTLFbKL8vqZ13XZh6ZscurWkWd3NQVa8jSL4SsIztP+8i4Sct1P3RkRuON rT1Ht2zf7hAiD/16df7dar02btgSVN03613xroWPb5dLsCJ+JYpqri1w2vRG0neYC/hNjG9olOH0 bX/+K+J9EGlgqK763W+L4hak1Nli+N9Nu+sWxfofG/AVDRMCHbu3H4TUHB92YcnbsGRzc/1Nj5fD gtlulnjq2QKrEP36zR6fIA0WCu39YfPzdmkq2hVmN+x/uftPu9sWW/wKIXAKP/ae72hPPVcA+5gK VNdIbvq/gqi4WBkiwTIa1Cz3AdwLNfajkzDwsMRkfUoSpkY4i/5A09vTkYRx1Ihlt+K56JmcmYQ5 RE0zCUPU2kzCEMc4kzCObHWuI4NQgEsfSYgceiSsn68lJFVytIT1ZxIGC0SCR0GvhEHmEwPkWNiD kjwG5yg6flpwfBQbR6Fxss0zCfPGx/F5XTWTMG5f6g1IGULW1nAGto9s50zCGLpoJmFsYGMD/5mE MbthYdT+AEeTFZzPJIyP6Yms8czJTMKQBT49CeN3b2YS5vclYcA2T5MwlqSL8l2eIROGKVlJw40B N2vF8f8xFcNYXY/5MKKqGhDxNHefhYqRpQbbbPI6pNlJ8UlMj+fDsJo2ibXkILItdXRPIMqHkcbf cpMskNASRlxSKcVt7PioHkD/MXR0T0/rCYWY4oxTTsKjihAmPF1RKARjGYOlm4SYYtRk4tSE0cLq 2TpANo46Kk6ZHAk9oQh2AHTNMqwWprQoIRtu0mASikIZhhSiLKOFGS3c9GiTMd5CIYb/uMwYcWFG S1VLyaXJ9Eq0KRRSuqkxG0xK2aMjDqHSoY8auAeb6ZVQFAphK0/pjBZFSS3ZLiGSuucTgMPmhI4o wpu5BFBIx4k7tLs7Ju58NlzCB4fjfppSTgTNcxPOHbIdCGq66WYhACaRW9wPteKdPyfDkSigiPR6 wU2egl2EXSESXIXPiUCeQrTJ61Ziq80usE5frCX+5B5La3gs6ZMAJh87FjpkYbfx7WI7qTSOQUbz 2Y3j0U2iW3w9/5NejzBU4FAfrGlXO9sMt4i5t/HPm2o8LyvpN+UbwZW09KRvoChl01BvMM1YFZfS qkf9S4vZZPOn1CLzRdXARLABKxte6mgXGcAF+8pYlVHc2PwW82D/Um4NJGFa2rL18lpqpGqSLJJX RWlzpfyjK1U20g2/ifdya6KVpqUuW/G06KiXFtujB4+ltELaUlr4stWCXEHai8+MkEpHcwY79Mjm Jmuo43QNws9kqXH2xn0579Z/ibv1GC3TgaJd8587UCT3dhQcVg0ODJhkCnsKRZnfbQ24vmcJDk3s UZmoEIN/OsqLjkmYXHVWIb/jwVMVUVDonpzWEQaFGTrC2A5vA3hujnsk2hEKwfvZcxiJtkShneIC kXxaTygkBWxVpY0WxXcC6f2lOfCRaFAoBFoBhkgrCgM8pMSJ2kRQCT2hDOMa9ISJNxKmCwO8jEEW VmcMZ62aDB1haJehI64etQDTaY5k/vCRDEbBh+3P+YlkAgI/P6YCgsDVQ+chEPD4lPDu+DSAP+/0 fQ3/09UkH2ghinVtDhb5WjFYcTIlyB3hABHAL3J0Q2ipdVm5Um4ysKP4g5MvtPrIxWXjsGlRD/AS peQZrVpyePlqWSN8riaDq2S1He1eL6tKEFdwqAaGC4383Mga5CmplBxgtuJpUa/38VIaJs4dTmr0 HRwGSMdDZcamXyI2xVj9hNjU7lqYyeHcgE8jHV2UhacHYDjDU38aeYan5kz2DE/TMHuGp0cHPgmb jLzxDE9neOpxEw6VzfB05IGnUaSJZpKnEadFvZkfL/0c4alPC55zbH7fHBvwOdPw9OPk2NRg9/1R XiTTgDM14dLhuJPZaqpNEo7BqdhBEjWlwTwXTs3eUMcrjPv99/bTDQnlzOZXvYhOnXNsDJZ0G4Cg IIOtwCnThfzonGMz59iYwYPrpuYcG4sjjXsE2/nYjSu0Le1d0Zv5vE7KYLSBPBrMbqkZGJZ1RQ3i PyxOo7BPE8kTnnNsJnfpD9R6DIWJL5Vzjs0h1yakkIOFFcPXk8z+p9s/MBmldsjOOTbGlUahFplo zrEhFE7W+LxybOZA8fO4EYMBZExHinb1/DhJNnWFpEmEg1GMqCTHRUUuRjQpCOZGE9R4rhhRCyEq e0OkkLiQw90Icy/ii/Jt4FpNqgUEWOUSA+8JRCEix3WXWtvLTx/XEmbcyKpuSnNoIaEozKDBhinD 3a6gtZH8+FhzQiEtGlxGklYUptBUrC5LnWG3UAjnCbDLm1YUhoiCldgVzlAUCuF229oIJW0XJtFI SAl7Iidhu1AImTe4wjNDU5hKg56pKxzlSfZSKISTcaAmbBrW4wMv3LFQVVPWSHVKagqFcMIEV4Jl jLzoaIXADaOKpTWFQsh0QOacueM3McbDsxWud9KaQiH3/LSm6GxFxkSK6udrCSd6jpawPsMtZkg9 z2hLOMtztIT1Gzgsc8wo0TPR5aIVbh3GvcPJ0RYJIauuNGdyUorCCZ7rtVkodM9tYw2Z88v+8Bt4 ScLlc43iky9uUFxIXuAzIac89uKjXn2afnlM3ejl/UFt+/LE33zIzakOH9mkQLegTiUFkqfxEbWz 3+MEBi7UBCiAL8Xrv4ATjc+O1FoxXKdpClmjShmltDmgaEsJ//keiwLZybAWNxtqRUbTogQSNKJ+ zxA33ANz0HioK5x2jl7KwUarltBgttppUa82UUogktRabJivVipciErtwVWXuHA2bG3V4KxQQ7wf bowV8UWPDlJSFxBSzNYrOK6CHQ/oKHwdRZSxiCTFEisgPdosbD4+oGDbQUwqJuSYrfkBWW/pVDFB TtJMSDJfs24YDpE7e+GQTh2d0lE48IRtPPdoyVUdnVlyEJSKCVlma35A1rc5VUyQlDQT0pzUHDNo HvzbCXpA2g8ybm6//Qk1LXpzb+J1T81o92QEvVWc6EsFOJrHcfgtmOT0dwvcJhv6sJJRxpv26FH+ zwTwrEUtbMtWg0mDi52pKySSRMLXxqG2GjfikkeML5Ke9L5xM+ZE2i8xkRYL5Kfnn1SJr2c55p/M xPY5CghRcMb0We8ByY1kMCHHFIV7gczUPnsYMc78k70odeaf6J7UmX/yX0o180/IvshhhkJvMvNP Ra7XnvknIMc5gfw1xftfWBZJmsKh+Hxs9sw/YTbgayPsN/cAV5rtxpl/wn2z0zSR4fiStNe06Biv 0n6ojS0PxNZYyuwmJpXO/NPhC6Bisz/KXXlbzvyT3TSNeI2Zf4oHUvyJhtUDRNMDf/7i+Se/Gzef lHnwpIz9lmZ8vbXNAXJfxW2+Pzv8bIUPXxj+6v8AAAD//wMAUEsDBBQABgAIAAAAIQCF37+R3gAA AAcBAAAPAAAAZHJzL2Rvd25yZXYueG1sTI/NTsMwEITvSLyDtUjcqNOopVWIU1UVPYGEaBFwdONt EhqvQ+z88PZsudDLakezmv0mXY22Fj22vnKkYDqJQCDlzlRUKHjbb++WIHzQZHTtCBX8oIdVdn2V 6sS4gV6x34VCcAj5RCsoQ2gSKX1eotV+4hok9o6utTqwbAtpWj1wuK1lHEX30uqK+EOpG9yUmJ92 nVVwfByarp9+bxfV+9MXupfTx/NnpNTtzbh+ABFwDP/HcMZndMiY6eA6Ml7UCrhI+JtnL45nrA+8 zZezOcgslZf82S8AAAD//wMAUEsBAi0AFAAGAAgAAAAhALaDOJL+AAAA4QEAABMAAAAAAAAAAAAA AAAAAAAAAFtDb250ZW50X1R5cGVzXS54bWxQSwECLQAUAAYACAAAACEAOP0h/9YAAACUAQAACwAA AAAAAAAAAAAAAAAvAQAAX3JlbHMvLnJlbHNQSwECLQAUAAYACAAAACEAEiZBcu8OAAB4fAAADgAA AAAAAAAAAAAAAAAuAgAAZHJzL2Uyb0RvYy54bWxQSwECLQAUAAYACAAAACEAhd+/kd4AAAAHAQAA DwAAAAAAAAAAAAAAAABJEQAAZHJzL2Rvd25yZXYueG1sUEsFBgAAAAAEAAQA8wAAAFQSAAAAAA== ">
              <v:shape id="Freeform: Shape 4" o:spid="_x0000_s1027" style="position:absolute;top:76581;width:64236;height:23964;visibility:visible;mso-wrap-style:square;v-text-anchor:top" coordsize="6251208,2160448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WSQnzwgAAANoAAAAPAAAAZHJzL2Rvd25yZXYueG1sRI9Bi8Iw FITvwv6H8IS9iKbuQdxqFFnQFfRi3d4fzbMtNi+libbbX28EweMwM98wy3VnKnGnxpWWFUwnEQji zOqScwV/5+14DsJ5ZI2VZVLwTw7Wq4/BEmNtWz7RPfG5CBB2MSoovK9jKV1WkEE3sTVx8C62MeiD bHKpG2wD3FTyK4pm0mDJYaHAmn4Kyq7JzSiok3b7ezxM9WbXz9P+qtP+OEqV+hx2mwUIT51/h1/t vVbwDc8r4QbI1QMAAP//AwBQSwECLQAUAAYACAAAACEA2+H2y+4AAACFAQAAEwAAAAAAAAAAAAAA AAAAAAAAW0NvbnRlbnRfVHlwZXNdLnhtbFBLAQItABQABgAIAAAAIQBa9CxbvwAAABUBAAALAAAA AAAAAAAAAAAAAB8BAABfcmVscy8ucmVsc1BLAQItABQABgAIAAAAIQBWSQnzwgAAANoAAAAPAAAA AAAAAAAAAAAAAAcCAABkcnMvZG93bnJldi54bWxQSwUGAAAAAAMAAwC3AAAA9gIAAAAA " path="m1173985,598v419730,11402,821910,185599,1030658,482102c2363060,722298,2759104,827722,3102342,722298v145216,-47919,145216,-47919,145216,-47919c3656803,549787,4132055,741466,4211264,1057737v66008,268351,396044,460030,778886,421694c5293784,1450680,5293784,1450680,5293784,1450680v303633,-28752,607266,105423,726080,306686c6102373,1901126,6174569,2026915,6237739,2136981r13469,23467l,2160448,,300604c607267,89757,607267,89757,607267,89757,788787,23868,983199,-4585,1173985,598xe" fillcolor="#0f3344 [3204]" stroked="f">
                <v:path arrowok="t" o:connecttype="custom" o:connectlocs="1206372,663;2265462,535438;3187926,801213;3337148,748059;4327440,1173301;5127813,1641068;5439824,1609176;6185934,1949369;6409819,2370459;6423660,2396490;0,2396490;0,333447;624020,99563;1206372,663" o:connectangles="0,0,0,0,0,0,0,0,0,0,0,0,0,0"/>
              </v:shape>
              <v:shape id="Freeform: Shape 4" o:spid="_x0000_s1028" style="position:absolute;top:78943;width:62512;height:21604;visibility:visible;mso-wrap-style:square;v-text-anchor:top" coordsize="6251208,2160448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UscZXwgAAANoAAAAPAAAAZHJzL2Rvd25yZXYueG1sRI/RasJA FETfC/7DcgXf6iZCpKSuoqLig0Ib/YBL9jabNns3ZleNf+8WCn0cZuYMM1v0thE36nztWEE6TkAQ l07XXCk4n7avbyB8QNbYOCYFD/KwmA9eZphrd+dPuhWhEhHCPkcFJoQ2l9KXhiz6sWuJo/flOosh yq6SusN7hNtGTpJkKi3WHBcMtrQ2VP4UV6ug3fmPbJN+X/ZHucoSSo8HY4JSo2G/fAcRqA//4b/2 XivI4PdKvAFy/gQAAP//AwBQSwECLQAUAAYACAAAACEA2+H2y+4AAACFAQAAEwAAAAAAAAAAAAAA AAAAAAAAW0NvbnRlbnRfVHlwZXNdLnhtbFBLAQItABQABgAIAAAAIQBa9CxbvwAAABUBAAALAAAA AAAAAAAAAAAAAB8BAABfcmVscy8ucmVsc1BLAQItABQABgAIAAAAIQCUscZXwgAAANoAAAAPAAAA AAAAAAAAAAAAAAcCAABkcnMvZG93bnJldi54bWxQSwUGAAAAAAMAAwC3AAAA9gIAAAAA " path="m1173985,598v419730,11402,821910,185599,1030658,482102c2363060,722298,2759104,827722,3102342,722298v145216,-47919,145216,-47919,145216,-47919c3656803,549787,4132055,741466,4211264,1057737v66008,268351,396044,460030,778886,421694c5293784,1450680,5293784,1450680,5293784,1450680v303633,-28752,607266,105423,726080,306686c6102373,1901126,6174569,2026915,6237739,2136981r13469,23467l,2160448,,300604c607267,89757,607267,89757,607267,89757,788787,23868,983199,-4585,1173985,598xe" fillcolor="#fcea10 [3207]" stroked="f">
                <v:path arrowok="t" o:connecttype="custom" o:connectlocs="1173985,598;2204643,482700;3102342,722298;3247558,674379;4211264,1057737;4990150,1479431;5293784,1450680;6019864,1757366;6237739,2136981;6251208,2160448;0,2160448;0,300604;607267,89757;1173985,598" o:connectangles="0,0,0,0,0,0,0,0,0,0,0,0,0,0"/>
              </v:shape>
              <v:shape id="Freeform: Shape 5" o:spid="_x0000_s1029" style="position:absolute;left:16535;top:76276;width:61189;height:24339;visibility:visible;mso-wrap-style:square;v-text-anchor:top" coordsize="5958975,217521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jlxbWvwAAANoAAAAPAAAAZHJzL2Rvd25yZXYueG1sRE/LisIw FN0L/kO4wuw0dRaOVNMigszguPCJ20tzbYrNTWkyWv36yUJweTjved7ZWtyo9ZVjBeNRAoK4cLri UsHxsBpOQfiArLF2TAoe5CHP+r05ptrdeUe3fShFDGGfogITQpNK6QtDFv3INcSRu7jWYoiwLaVu 8R7DbS0/k2QiLVYcGww2tDRUXPd/VsFv97g+vxZh2iy/z7Qhc1rL7Umpj0G3mIEI1IW3+OX+0Qri 1ngl3gCZ/QMAAP//AwBQSwECLQAUAAYACAAAACEA2+H2y+4AAACFAQAAEwAAAAAAAAAAAAAAAAAA AAAAW0NvbnRlbnRfVHlwZXNdLnhtbFBLAQItABQABgAIAAAAIQBa9CxbvwAAABUBAAALAAAAAAAA AAAAAAAAAB8BAABfcmVscy8ucmVsc1BLAQItABQABgAIAAAAIQCjlxbWvwAAANoAAAAPAAAAAAAA AAAAAAAAAAcCAABkcnMvZG93bnJldi54bWxQSwUGAAAAAAMAAwC3AAAA8wIAAAAA " path="m5070508,187v161954,-2247,327987,15729,489221,56475c5559729,56662,5559729,56662,5958975,162121r,2013096l,2175217r32739,-37406c203550,1942651,405992,1711351,645924,1437217,937681,1092078,1628685,948270,2212199,1111252v644937,182157,1397363,-19174,1643054,-431423c3855253,679829,3855253,679829,3962742,497672,4135493,195676,4584646,6928,5070508,187xe" fillcolor="#0f3344 [3204]" stroked="f">
                <v:path arrowok="t" o:connecttype="custom" o:connectlocs="5206555,209;5708902,63402;6118860,181405;6118860,2433955;0,2433955;33617,2392100;663255,1608171;2271554,1243433;3958693,760693;4069066,556869;5206555,209" o:connectangles="0,0,0,0,0,0,0,0,0,0,0"/>
              </v:shape>
              <v:shape id="Freeform: Shape 3" o:spid="_x0000_s1030" style="position:absolute;width:39700;height:16002;visibility:visible;mso-wrap-style:square;v-text-anchor:top" coordsize="3589746,1345708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XJwi3wwAAANoAAAAPAAAAZHJzL2Rvd25yZXYueG1sRI9fS8NA EMTfBb/DsYIvYi+tYCXmUkqtIBSExtTnJbf5g7m9mFvT+O09QfBxmJnfMNlmdr2aaAydZwPLRQKK uPK248ZA+fZ8+wAqCLLF3jMZ+KYAm/zyIsPU+jMfaSqkURHCIUUDrciQah2qlhyGhR+Io1f70aFE OTbajniOcNfrVZLca4cdx4UWB9q1VH0UX87A69PhXbaTlXpfrvVNefo8nGo05vpq3j6CEprlP/zX frEG7uD3SrwBOv8BAAD//wMAUEsBAi0AFAAGAAgAAAAhANvh9svuAAAAhQEAABMAAAAAAAAAAAAA AAAAAAAAAFtDb250ZW50X1R5cGVzXS54bWxQSwECLQAUAAYACAAAACEAWvQsW78AAAAVAQAACwAA AAAAAAAAAAAAAAAfAQAAX3JlbHMvLnJlbHNQSwECLQAUAAYACAAAACEAFycIt8MAAADaAAAADwAA AAAAAAAAAAAAAAAHAgAAZHJzL2Rvd25yZXYueG1sUEsFBgAAAAADAAMAtwAAAPcCAAAAAA== " path="m,l3589746,,3455255,28500v-374112,91872,-684912,271080,-830720,516073c2624535,544573,2624535,544573,2486402,762345,2194787,1234183,1304594,1470102,506489,1279552v,,,,-506489,-117960l,xe" fillcolor="#0f3344 [3204]" stroked="f">
                <v:path arrowok="t" o:connecttype="custom" o:connectlocs="0,0;3970020,0;3821282,33890;2902561,647559;2749795,906515;560143,1521533;0,1381265;0,0" o:connectangles="0,0,0,0,0,0,0,0"/>
              </v:shape>
              <v:shape id="Freeform: Shape 3" o:spid="_x0000_s1031" style="position:absolute;left:76;width:35897;height:13457;visibility:visible;mso-wrap-style:square;v-text-anchor:top" coordsize="3589746,1345708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HyOnMxAAAANoAAAAPAAAAZHJzL2Rvd25yZXYueG1sRI9Ba8JA FITvgv9heUJvurHUUtKsUsRSPVhozKHHl+wzCc2+DdmtSf69Kwgeh5n5hkk2g2nEhTpXW1awXEQg iAuray4VZKfP+RsI55E1NpZJwUgONuvpJMFY255/6JL6UgQIuxgVVN63sZSuqMigW9iWOHhn2xn0 QXal1B32AW4a+RxFr9JgzWGhwpa2FRV/6b9RcJbH/LfVu2WeZavD1/dpPMomVeppNny8g/A0+Ef4 3t5rBS9wuxJugFxfAQAA//8DAFBLAQItABQABgAIAAAAIQDb4fbL7gAAAIUBAAATAAAAAAAAAAAA AAAAAAAAAABbQ29udGVudF9UeXBlc10ueG1sUEsBAi0AFAAGAAgAAAAhAFr0LFu/AAAAFQEAAAsA AAAAAAAAAAAAAAAAHwEAAF9yZWxzLy5yZWxzUEsBAi0AFAAGAAgAAAAhAMfI6czEAAAA2gAAAA8A AAAAAAAAAAAAAAAABwIAAGRycy9kb3ducmV2LnhtbFBLBQYAAAAAAwADALcAAAD4AgAAAAA= " path="m,l3589746,,3455255,28500v-374112,91872,-684912,271080,-830720,516073c2624535,544573,2624535,544573,2486402,762345,2194787,1234183,1304594,1470102,506489,1279552v,,,,-506489,-117960l,xe" fillcolor="#e5d8ea [3205]" stroked="f">
                <v:path arrowok="t" o:connecttype="custom" o:connectlocs="0,0;3589746,0;3455255,28500;2624535,544573;2486402,762345;506489,1279552;0,1161592;0,0" o:connectangles="0,0,0,0,0,0,0,0"/>
              </v:shape>
              <v:shape id="Freeform: Shape 5" o:spid="_x0000_s1032" style="position:absolute;left:18135;top:78867;width:59589;height:21748;visibility:visible;mso-wrap-style:square;v-text-anchor:top" coordsize="5958975,217521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0y0/CwQAAANoAAAAPAAAAZHJzL2Rvd25yZXYueG1sRI/dagIx FITvC75DOIJ3Naugla1RikXw58rVBzhsTrNLNydLkrqrT28EoZfDzHzDLNe9bcSVfKgdK5iMMxDE pdM1GwWX8/Z9ASJEZI2NY1JwowDr1eBtibl2HZ/oWkQjEoRDjgqqGNtcylBWZDGMXUucvB/nLcYk vZHaY5fgtpHTLJtLizWnhQpb2lRU/hZ/VgHP+gLL7eHb3E++M9P9R1Ycj0qNhv3XJ4hIffwPv9o7 rWAOzyvpBsjVAwAA//8DAFBLAQItABQABgAIAAAAIQDb4fbL7gAAAIUBAAATAAAAAAAAAAAAAAAA AAAAAABbQ29udGVudF9UeXBlc10ueG1sUEsBAi0AFAAGAAgAAAAhAFr0LFu/AAAAFQEAAAsAAAAA AAAAAAAAAAAAHwEAAF9yZWxzLy5yZWxzUEsBAi0AFAAGAAgAAAAhALTLT8LBAAAA2gAAAA8AAAAA AAAAAAAAAAAABwIAAGRycy9kb3ducmV2LnhtbFBLBQYAAAAAAwADALcAAAD1AgAAAAA= " path="m5070508,187v161954,-2247,327987,15729,489221,56475c5559729,56662,5559729,56662,5958975,162121r,2013096l,2175217r32739,-37406c203550,1942651,405992,1711351,645924,1437217,937681,1092078,1628685,948270,2212199,1111252v644937,182157,1397363,-19174,1643054,-431423c3855253,679829,3855253,679829,3962742,497672,4135493,195676,4584646,6928,5070508,187xe" fillcolor="#e5d8ea [3205]" stroked="f">
                <v:path arrowok="t" o:connecttype="custom" o:connectlocs="5070393,187;5559603,56653;5958840,162096;5958840,2174875;0,2174875;32738,2137475;645909,1436991;2212149,1111077;3855166,679722;3962652,497594;5070393,187" o:connectangles="0,0,0,0,0,0,0,0,0,0,0"/>
              </v:shape>
              <v:shape id="Freeform: Shape 6" o:spid="_x0000_s1033" style="position:absolute;top:83591;width:65227;height:16154;visibility:visible;mso-wrap-style:square;v-text-anchor:top" coordsize="6454325,1454138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/jB7jwgAAANsAAAAPAAAAZHJzL2Rvd25yZXYueG1sRE9Na8JA EL0X+h+WEbwU3URLqqmrlIq0eDPV+5CdJsHsbNjdmuivdwuF3ubxPme1GUwrLuR8Y1lBOk1AEJdW N1wpOH7tJgsQPiBrbC2Tgit52KwfH1aYa9vzgS5FqEQMYZ+jgjqELpfSlzUZ9FPbEUfu2zqDIUJX Se2wj+GmlbMkyaTBhmNDjR2911Seix+j4JQ9L2+6WM7SeeCn7cf+pbn1TqnxaHh7BRFoCP/iP/en jvNT+P0lHiDXdwAAAP//AwBQSwECLQAUAAYACAAAACEA2+H2y+4AAACFAQAAEwAAAAAAAAAAAAAA AAAAAAAAW0NvbnRlbnRfVHlwZXNdLnhtbFBLAQItABQABgAIAAAAIQBa9CxbvwAAABUBAAALAAAA AAAAAAAAAAAAAB8BAABfcmVscy8ucmVsc1BLAQItABQABgAIAAAAIQB/jB7jwgAAANsAAAAPAAAA AAAAAAAAAAAAAAcCAABkcnMvZG93bnJldi54bWxQSwUGAAAAAAMAAwC3AAAA9gIAAAAA " path="m744434,213v583298,-7731,1131733,195839,1406341,538694c2319764,740304,2703831,836208,3041810,749894v,,,,138264,-28771c3564141,625220,3994296,759485,4101834,1008834v122902,258939,599145,393204,998574,268530c5100408,1277364,5100408,1277364,5438387,1171870v353342,-115084,783497,-19181,952486,201397c6390873,1373267,6390873,1373267,6436961,1432008r17364,22130l,1454138r,-37078c,1161380,,752292,,97751v,,,,337979,-57542c473363,15034,609826,1997,744434,213xe" fillcolor="#0f3344 [3204]" stroked="f">
                <v:path arrowok="t" o:connecttype="custom" o:connectlocs="752323,237;2173566,598686;3074043,833077;3213773,801114;4145300,1120740;5154456,1419057;5496016,1301861;6458596,1525598;6505172,1590855;6522720,1615440;0,1615440;0,1574249;0,108594;341560,44669;752323,237" o:connectangles="0,0,0,0,0,0,0,0,0,0,0,0,0,0,0"/>
              </v:shape>
              <v:shape id="Freeform: Shape 6" o:spid="_x0000_s1034" style="position:absolute;top:86029;width:64541;height:14535;visibility:visible;mso-wrap-style:square;v-text-anchor:top" coordsize="6454325,1454138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Uw+ccxQAAANoAAAAPAAAAZHJzL2Rvd25yZXYueG1sRI9Ba8JA FITvQv/D8gq9iG4UtBJdpSoBKb0YK+jtNfuaLM2+Ddmtpv313YLgcZiZb5jFqrO1uFDrjWMFo2EC grhw2nCp4P2QDWYgfEDWWDsmBT/kYbV86C0w1e7Ke7rkoRQRwj5FBVUITSqlLyqy6IeuIY7ep2st hijbUuoWrxFuazlOkqm0aDguVNjQpqLiK/+2Ck7Zun84GpOddTd6y+VH87t9nSj19Ni9zEEE6sI9 fGvvtIJn+L8Sb4Bc/gEAAP//AwBQSwECLQAUAAYACAAAACEA2+H2y+4AAACFAQAAEwAAAAAAAAAA AAAAAAAAAAAAW0NvbnRlbnRfVHlwZXNdLnhtbFBLAQItABQABgAIAAAAIQBa9CxbvwAAABUBAAAL AAAAAAAAAAAAAAAAAB8BAABfcmVscy8ucmVsc1BLAQItABQABgAIAAAAIQCUw+ccxQAAANoAAAAP AAAAAAAAAAAAAAAAAAcCAABkcnMvZG93bnJldi54bWxQSwUGAAAAAAMAAwC3AAAA+QIAAAAA " path="m744434,213v583298,-7731,1131733,195839,1406341,538694c2319764,740304,2703831,836208,3041810,749894v,,,,138264,-28771c3564141,625220,3994296,759485,4101834,1008834v122902,258939,599145,393204,998574,268530c5100408,1277364,5100408,1277364,5438387,1171870v353342,-115084,783497,-19181,952486,201397c6390873,1373267,6390873,1373267,6436961,1432008r17364,22130l,1454138r,-37078c,1161380,,752292,,97751v,,,,337979,-57542c473363,15034,609826,1997,744434,213xe" fillcolor="#f8c4d7 [3206]" stroked="f">
                <v:path arrowok="t" o:connecttype="custom" o:connectlocs="744413,213;2150713,538676;3041723,749573;3179983,720814;4101716,1008402;5100262,1276817;5438231,1171368;6390690,1372679;6436776,1431394;6454140,1453515;0,1453515;0,1416453;0,97709;337969,40192;744413,213" o:connectangles="0,0,0,0,0,0,0,0,0,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74AF2" w14:textId="77777777" w:rsidR="009468D3" w:rsidRDefault="00CB0809">
    <w:pPr>
      <w:pStyle w:val="Header"/>
    </w:pPr>
    <w:r>
      <w:rPr>
        <w:noProof/>
        <w:lang w:val="ga-IE" w:eastAsia="ga-IE"/>
      </w:rPr>
      <mc:AlternateContent>
        <mc:Choice Requires="wpg">
          <w:drawing>
            <wp:inline distT="0" distB="0" distL="0" distR="0" wp14:anchorId="6451C4B4" wp14:editId="2FF4208F">
              <wp:extent cx="7782130" cy="10065662"/>
              <wp:effectExtent l="0" t="0" r="9525" b="0"/>
              <wp:docPr id="1" name="Group 1" descr="decorative elements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eform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: Shape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: Shape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1071E67" id="Group 1" o:spid="_x0000_s1026" alt="decorative elements" style="width:612.75pt;height:792.55pt;mso-position-horizontal-relative:char;mso-position-vertical-relative:line" coordsize="77821,10065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Z7qlJA4AAHVWAAAOAAAAZHJzL2Uyb0RvYy54bWzsXN9z47YRfu9M/weOHjuTmAB/a+LLtEmT ZiZNM5Pr9PzIk2lbU0lUSfl8yV/fb7FYCrApEfYpvTQnP1giudjFLha73wKgvvjy/XoVvWu6ftlu Lmfq83gWNZtFe73c3F7O/vn6m8/KWdTv6s11vWo3zeXs56afffnqj3/44mE7b3R7166umy4Ck00/ f9hezu52u+384qJf3DXruv+83TYbPLxpu3W9w2V3e3Hd1Q/gvl5d6DjOLx7a7nrbtYum73H3a344 e2X439w0i90/bm76ZhetLmfo287878z/t/T/4tUX9fy2q7d3y4XtRv2CXqzr5QZCB1Zf17s6uu+W T1itl4uu7dub3eeLdn3R3twsF43RAdqo+JE233bt/dbocjt/uN0OZoJpH9npxWwXP7z7sYuW1xi7 WbSp1xgiIzXC5XXTL2Cq62bRdvVu+a6JmlWzbja7nsz2sL2do/W33fan7Y+dvXHLV2SJ9zfdmj6h Y/TeGPznweDN+120wM2iKLVKMC4LPFMYzizPNY/J4g4D96Th4u6vU00vRPQF9XDo0MMWDtbvbdh/ mA1/uqu3jRmanqxgbagzMeI3XdOQ10Y528pQkaHIJP32+3bx7x42Qx+dJ3TRgyZ6+/D39hpDUd/v WuNWYcYsdBpbYyYF/Ck3wgeD1PPFfb/7tmnNuNTvvu937P7X+Gac99q6wGtwuVmvMBP+dBHF0UNU FnZYbgcSOIhDchelWcIjtyfRHskol8QhAYdolE/qEJXFeHdg+aE7iYrHGeUOkYrLcU6FQ6TLdJwT wtogTiXJOKfKIdJZOc5JubbOSjXOSrnmLvQBVq7BMWQHWLk2P8jKt/khVq7VD9hcuUY/5EuuzR0+ cN1bcc76Tvx18X5jHRbfopoyTWxmybbtKWKQ9yKevFbkj2ABKvLuA8SwGREb550khlWIOAviDMWJ uAgihkMRcRVETD5D1PCKEBWV1VGFKamslipMTRpg0xlPUTalHacOefhxBu5mETLwW1Kgnm/rHQ2v fI0eLmcUcqK7yxnFFbq/bt81r1tDsXuUFyBr/3Rx/3a5+Evzy1PaIUJtHQbHbpIOHjf/itloTCeo n8ZmLKCKYZ6xyRMJiny3hJ+DFvFJxm2SfcWDkfjsFS6Jk65s0GX+iGl8u0yDBSg7frowwy0KKMpl JIGTyHA7YXURzoIl6JR7pVKvs2nMjiOpxRquZM34btAIGE9BV31GIXefxd6CRRlJHuDDN5/wXm2e uqT4gTxbrNq+4SlNU8KEr2FuGI77BN63q+X1N8vViuaEAczNV6suelcD6taLBXCaydlo5VGuTDDc tNSSJdEdA0QIexCw6+dv2+ufgUMA7IGY79rul1n0AJB8Oev/c193zSxafbcBgqpUmiIU7cxFmgFz zKLOffLWfbK5X3/VonMY4HqzANfL2U6+frXDFVoDFUPf7zc/bRdEaKZ71+9ev/9X3W2jLb6iEeDj D60gsHouSAaaEgHTWpVYEXsB/Mfq/fpAEN7BaFqA4DwyHY60CRMe7HspIIy6FtbAnI/pD1hjtdz+ Tazmwe40KVVmXVWwtyqSUheYggZ7l1WuS/FGQZuhcHHRbjb9cte8oU4IbFRgWBo4I5JMpB/QoTS6 8hqVVVaUhADUvkcEAqw1pdEbFw6pIo6LhCDKhCSvUV7lZUVAakISRnKvU5LHhPUm5PhNMC2mpbiY jEDShASffFIH5JBBhwDuLnmiK2SIaQVcJKgqDP60Em4TJEpdBYw7/HXQBC6dF3E2LchrVCYY8Gxa IReSqiyp4jRg5L1GZZ7GCaH+CQ/zaonQWeM1Gps1iIYvwM7DBMOsREqVS0xSzhVHsbRQ0+x0Gweh 1KExJ1a5vJIkFiaZ0cnQOAjwCvUbhlpyeTVgqGP1g1C/Ybgkl1dB2Fmo3zASkssrqdvDdGZQOTT2 YPihskeo3zA0k8urAdWRzgQ4hlpLMPzKrKIhcSNhdxMYXqIY4XiZBGNY3uYK4zU0O5ECrL8dx/Wq UHlasf6qLIvER5iqwGS3AFoVBWajMeyAZTlvsFROB+Llk7A8RUiwGDwFrs09ZFslFTpCU6BKisSr CxRlEJaYIDGMyhMwyEiTJ6LYQ57Jp0vDodqyFAL5ZEITmY14DriPiMfqGxtluc8cPKnVYEQOws98 TJ41aWOVqQoh1LJO0wJFlSdZ51LwqDIrcOE/NjHbtjah2GobIjkvVTr4VVX4ZZzKqion6IQRhruW 2aMqjGO4PHa8+ZHkk4J9CTifJtiv55v2z1gtvVnSmqapZj4W9EcWOQD9TZD4H0P/rHiC/HWaa4XF HYP8dV5mKpfwchLkr5O4wPQALhNJZtY+AfEe8kc/0jSj1VanR1PIH+vdQKcENSckucgfjZLcYPIJ SS6Mz1BCTYvxW2iCzRMyfCA/qYdPPsndBfKE+yes5JJjLHQWoIAL4rM0p9X5CSluizRHriQwPmEm F8EnmUoDhtxtghxVokCcFOPCd2xMIf8ECPIaZVWqc9rGmFDIhe9alXGZBswXr1GeIDkG6ORtQoTO TK/R2Mw8Vxe75upcXRzYVJFy4mh1MVmawAndKtLbGvng0kSCFJUmMlfHShObzExXQEc5ysLI46WJ ThNgfa6uNNINwqmLTnWms0zbxxkW27Hs7WBbm9hYKuerYPCaQrIVnKZa5aYeFLhepBkUILsWyGje ij+lOPMEXR0KUA+k+7VEeGHCucQqIEzkkwsTSh1GOGeER7Q+braljE4Iw0CTtKQSzDMf1qUZnqM6 LDKv6jPpg/U0WSHYrjYhmKaa47wv0+SLZz4OKoQ0ik3yO1IWNY9G8elLzuE/8jiJcYjCf2zSi21t ska4zlqrKhHWBbT2WWN3SCyNyVECMniSOd1Yye7c8Qf0tLseEpXPhdDHLYQSoOHxQoiXRE5SCFHI tlsdtBac0z4IZgmqAsKv7IzDjkeMBZ8EWYV2PKos1okslZ2k7FHMHgDYfmPpx8seWvLed2Wq3gkW 4dY7zH5Sjlu7mD0Ca60DtZtLPiLhd4kPPxh0iGMQ6LCjPoY5BjL4qVTme7ThJ06Xdu9I6KmQyae7 UjhKeNooLEub5yj8kaMwQsGBKGxc69RRmFY7s5wRQ6lLlMNmS6GeD1G4qlSJyMv7zkWRa47TcNnT hGHmT2HYSjoQwZAphq1Es/O478tkHA6V4cZhnQAg0dIAtiJE6TFBbmS1Kkwr4zYqsWVbqWlB7mJS hQIlpsWbCaO5bawe04LgDY6lJ2W45KMyfpfJZbIchumRD6S0PuHiw4enNZnStM1nnXs0rwldSF5z aHnm2KJF8pl8ysaWjSpgzf5/lJzd3RhUOowoMZE1xylPmzbPxctvYxcnf5I2I5PHTp0u87hCzcJF C45jFTYZOukyLyoseNt0iWq75DckXpAuvVP9ig6a0+a4nx1xaHofq1Vp1pdxfPgRkZttsD4wzslN FZRf9VM+XqSv0nE+7n7BAT7uWj90GufjrtMnBxi5K+wHGbmL4zj6P6qZd6pf4WTTuLFdayfVAVau tfmY28iwudZWVXGAlWtwTRtaYx7gGhxvkRxg5dn8kDO5Nve86WUp/Hyy/9GbDv+XJ/vJ58yyO3o/ ChMwK5DG4S82h+9rX3/dUFI/IyP/9AeOZBCTwzcJ9Xir2/6V8EZXn7KZuvks3nj/zYRXX+Kxu89j 720sGNtDISzOjQkV+OHbwr+SfrKBE2/FFxumxl68siabDoh/fHfYwpk0PC0ekg/gcJfTz5C7QcbB CiSzNz2SftKbiBCK90pdobJLw29gBLGXVyok47HJmPsQca0dHzu7b+zTokvZuvo0F2U+5qkgcq3x ZRhtXPDUuDJTeBkDb/SQPxe0syc+LcswOscyTQXno8VwnSlsRp50NRw7ZDj9SdBQJPkYcqhjYRhn cQBgat+XsdUR9Hggt5ynZbiNDPI7LsMFXMEy3EY49ZkzBjsuyAVtwYLcRqlSOANPCO24IA/3ZWlV 5uY4kPWBAyPjNkrLrIzNcaDjglzsmGCzPKHj+RMe4LbRaFKl5hjYcUEu/MSLJkVMqH9CkNcmi5Oi CHAGF8JqnDcGTJ8U5LVhPabHyK09SoXeTctxm1gPmJbjli8pzrGac23HPcFtotMKoSLAcF4JRGe2 AoKB10bj3ETMp8OO+4L3cnRw4PFaPdIHWf788sQABoPef2BMPIR1gRphrzBwohoaG0xJSCtIMqY1 ctjQeDi7EtQYU9VtLDkwTDKflxkkey9PTK7nYlK5kgdsHNRtmihua1wjigebjHzfa+69osNsHr27 /Zz3PiQOmyrPzt2xSs/OVdMXUeB4sTdwRu99lC54ZvIBaTdZf7hyOJt7JYEjLPTp88WWOQ4xHBSL HM6DLtWL22XGBeIS09oyWDPjkCZZxa/fDIyzAn88y9I8Lv23HbBxRHCC2xqUECyWAYJpafO+q+1L ngYZOcERqYKnrk6LEq+OeGLxsyma1UGqUzjF5z5lqMFdZgQxqq2/OcGwwTZykbaQySeXhCb5B1Ob FG5taDKz7ZDw9H2dJXxW4K0V2ybBSUSvCv5M02kzfpqk2Kv1fNAkcn7I6XlU/zGhTyb73r9MqWCY +nPacUsJDz7n05bHkjk+zfL4t/MKDR0f8IvlX2vzBa/oSpGM02M4pctzXYpklVdZnmEumHfkz5sv o1sdblWFxS1ULcMS13D2DT+Csy/bz5svF9F584XwoPxgE9cO559Vcm3yK/2sktkAoHcezpsvVAEd 22YRfGJMNtAGQcyhyXnz5emvcX2imy9SYn+a6PLA5gtum982NWsX9ndY6cdT3Wt8d38t9tV/AQAA //8DAFBLAwQUAAYACAAAACEAG3PJ7d0AAAAHAQAADwAAAGRycy9kb3ducmV2LnhtbEyPQUvDQBCF 74L/YRnBm90kslJiNqUU9VQEW0G8TbPTJDQ7G7LbJP33br3oZXjDG977pljNthMjDb51rCFdJCCI K2darjV87l8fliB8QDbYOSYNF/KwKm9vCsyNm/iDxl2oRQxhn6OGJoQ+l9JXDVn0C9cTR+/oBosh rkMtzYBTDLedzJLkSVpsOTY02NOmoeq0O1sNbxNO68f0ZdyejpvL9169f21T0vr+bl4/gwg0h79j uOJHdCgj08Gd2XjRaYiPhN959bJMKRCHqNRSpSDLQv7nL38AAAD//wMAUEsBAi0AFAAGAAgAAAAh ALaDOJL+AAAA4QEAABMAAAAAAAAAAAAAAAAAAAAAAFtDb250ZW50X1R5cGVzXS54bWxQSwECLQAU AAYACAAAACEAOP0h/9YAAACUAQAACwAAAAAAAAAAAAAAAAAvAQAAX3JlbHMvLnJlbHNQSwECLQAU AAYACAAAACEAQ2e6pSQOAAB1VgAADgAAAAAAAAAAAAAAAAAuAgAAZHJzL2Uyb0RvYy54bWxQSwEC LQAUAAYACAAAACEAG3PJ7d0AAAAHAQAADwAAAAAAAAAAAAAAAAB+EAAAZHJzL2Rvd25yZXYueG1s UEsFBgAAAAAEAAQA8wAAAIgRAAAAAA== 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d98xVxQAAANsAAAAPAAAAZHJzL2Rvd25yZXYueG1sRI9BawIx FITvhf6H8Aq9FM26xSqrUWyhUPC01ou3x+a5m3bzsiSppv56Uyh4HGbmG2a5TrYXJ/LBOFYwGRcg iBunDbcK9p/vozmIEJE19o5JwS8FWK/u75ZYaXfmmk672IoM4VChgi7GoZIyNB1ZDGM3EGfv6LzF mKVvpfZ4znDby7IoXqRFw3mhw4HeOmq+dz9WwfT1qb7sZ9tD8ZzK+qtM5uKNUerxIW0WICKleAv/ tz+0gnIKf1/yD5CrKwAAAP//AwBQSwECLQAUAAYACAAAACEA2+H2y+4AAACFAQAAEwAAAAAAAAAA AAAAAAAAAAAAW0NvbnRlbnRfVHlwZXNdLnhtbFBLAQItABQABgAIAAAAIQBa9CxbvwAAABUBAAAL AAAAAAAAAAAAAAAAAB8BAABfcmVscy8ucmVsc1BLAQItABQABgAIAAAAIQAd98xVxQAAANsAAAAP AAAAAAAAAAAAAAAAAAcCAABkcnMvZG93bnJldi54bWxQSwUGAAAAAAMAAwC3AAAA+QIAAAAA " path="m,c,453,,453,,453,23,401,52,353,87,310v7,-9,14,-17,21,-26c116,275,125,266,133,258,248,143,406,72,581,72v291,,291,,291,c872,,872,,872,l,xe" fillcolor="#e5d8ea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Y7p2nxAAAANsAAAAPAAAAZHJzL2Rvd25yZXYueG1sRI9Ba8JA FITvQv/D8gq9lLoxoNQ0GymtoeqtWnp+ZJ9JMPs27m41/ntXKHgcZuYbJl8MphMncr61rGAyTkAQ V1a3XCv42ZUvryB8QNbYWSYFF/KwKB5GOWbanvmbTttQiwhhn6GCJoQ+k9JXDRn0Y9sTR29vncEQ pauldniOcNPJNElm0mDLcaHBnj4aqg7bP6PAHstPWrrV72Q5lF/Pc70+brqpUk+Pw/sbiEBDuIf/ 2yutIE3h9iX+AFlcAQAA//8DAFBLAQItABQABgAIAAAAIQDb4fbL7gAAAIUBAAATAAAAAAAAAAAA AAAAAAAAAABbQ29udGVudF9UeXBlc10ueG1sUEsBAi0AFAAGAAgAAAAhAFr0LFu/AAAAFQEAAAsA AAAAAAAAAAAAAAAAHwEAAF9yZWxzLy5yZWxzUEsBAi0AFAAGAAgAAAAhAFjunafEAAAA2wAAAA8A AAAAAAAAAAAAAAAABwIAAGRycy9kb3ducmV2LnhtbFBLBQYAAAAAAwADALcAAAD4AgAAAAA= 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dOVJzwwAAANsAAAAPAAAAZHJzL2Rvd25yZXYueG1sRI9Ba8JA FITvhf6H5RV6azZasRrdhGIp6tG0hx4f2WcSuvs2ZNck/fddQfA4zMw3zLaYrBED9b51rGCWpCCI K6dbrhV8f32+rED4gKzROCYFf+ShyB8ftphpN/KJhjLUIkLYZ6igCaHLpPRVQxZ94jri6J1dbzFE 2ddS9zhGuDVynqZLabHluNBgR7uGqt/yYhW4FY/Ht6UZP7rZ67oa7M/erA9KPT9N7xsQgaZwD9/a B61gvoDrl/gDZP4PAAD//wMAUEsBAi0AFAAGAAgAAAAhANvh9svuAAAAhQEAABMAAAAAAAAAAAAA AAAAAAAAAFtDb250ZW50X1R5cGVzXS54bWxQSwECLQAUAAYACAAAACEAWvQsW78AAAAVAQAACwAA AAAAAAAAAAAAAAAfAQAAX3JlbHMvLnJlbHNQSwECLQAUAAYACAAAACEAHTlSc8MAAADbAAAADwAA AAAAAAAAAAAAAAAHAgAAZHJzL2Rvd25yZXYueG1sUEsFBgAAAAADAAMAtwAAAPcCAAAAAA== 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f8c4d7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QGkEwxgAAANsAAAAPAAAAZHJzL2Rvd25yZXYueG1sRI9Pa8JA FMTvhX6H5QlepG5ModToKiVQ6qFg/QPW2yP7zAazb2N21fjtu4LQ4zAzv2Gm887W4kKtrxwrGA0T EMSF0xWXCrabz5d3ED4ga6wdk4IbeZjPnp+mmGl35RVd1qEUEcI+QwUmhCaT0heGLPqha4ijd3Ct xRBlW0rd4jXCbS3TJHmTFiuOCwYbyg0Vx/XZKhh/rfg0GC/N7ue4+/3OB7f9Oc2V6ve6jwmIQF34 Dz/aC63gNYX7l/gD5OwPAAD//wMAUEsBAi0AFAAGAAgAAAAhANvh9svuAAAAhQEAABMAAAAAAAAA AAAAAAAAAAAAAFtDb250ZW50X1R5cGVzXS54bWxQSwECLQAUAAYACAAAACEAWvQsW78AAAAVAQAA CwAAAAAAAAAAAAAAAAAfAQAAX3JlbHMvLnJlbHNQSwECLQAUAAYACAAAACEA0BpBMMYAAADbAAAA DwAAAAAAAAAAAAAAAAAHAgAAZHJzL2Rvd25yZXYueG1sUEsFBgAAAAADAAMAtwAAAPoCAAAAAA== " path="m1070039,r,950237l,950237,1070039,xe" fillcolor="#e5d8ea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B6rOixQAAANsAAAAPAAAAZHJzL2Rvd25yZXYueG1sRI9Ba8JA FITvgv9heYIX0Y0tiqRuQivVVjyIttDrI/tMgtm3IbvGtL++Kwgeh5n5hlmmnalES40rLSuYTiIQ xJnVJecKvr/W4wUI55E1VpZJwS85SJN+b4mxtlc+UHv0uQgQdjEqKLyvYyldVpBBN7E1cfBOtjHo g2xyqRu8Brip5FMUzaXBksNCgTWtCsrOx4tR4P7cT7a9zHbtRz56Kzdrudq/t0oNB93rCwhPnX+E 7+1PreB5Crcv4QfI5B8AAP//AwBQSwECLQAUAAYACAAAACEA2+H2y+4AAACFAQAAEwAAAAAAAAAA AAAAAAAAAAAAW0NvbnRlbnRfVHlwZXNdLnhtbFBLAQItABQABgAIAAAAIQBa9CxbvwAAABUBAAAL AAAAAAAAAAAAAAAAAB8BAABfcmVscy8ucmVsc1BLAQItABQABgAIAAAAIQAB6rOixQAAANsAAAAP AAAAAAAAAAAAAAAAAAcCAABkcnMvZG93bnJldi54bWxQSwUGAAAAAAMAAwC3AAAA+QIAAAAA " path="m1991837,r,238843l1991837,829191,925407,1776225,,1776225,1991837,xe" fillcolor="#f8c4d7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HudG8xAAAANsAAAAPAAAAZHJzL2Rvd25yZXYueG1sRI/NboMw EITvlfIO1lbqrTH0gFoSg9Iojdoj+TnktsEbIMFrhF2gb19XqpTjaHa+2Vnmk2nFQL1rLCuI5xEI 4tLqhisFh/3H8ysI55E1tpZJwQ85yLPZwxJTbUcuaNj5SgQIuxQV1N53qZSurMmgm9uOOHgX2xv0 QfaV1D2OAW5a+RJFiTTYcGiosaN1TeVt923CG8e3WB/Ofus2X6fmsuUi3lzflXp6nFYLEJ4mfz/+ T39qBUkMf1sCAGT2CwAA//8DAFBLAQItABQABgAIAAAAIQDb4fbL7gAAAIUBAAATAAAAAAAAAAAA AAAAAAAAAABbQ29udGVudF9UeXBlc10ueG1sUEsBAi0AFAAGAAgAAAAhAFr0LFu/AAAAFQEAAAsA AAAAAAAAAAAAAAAAHwEAAF9yZWxzLy5yZWxzUEsBAi0AFAAGAAgAAAAhAEe50bzEAAAA2wAAAA8A AAAAAAAAAAAAAAAABwIAAGRycy9kb3ducmV2LnhtbFBLBQYAAAAAAwADALcAAAD4AgAAAAA= " path="m11,182c193,,193,,193,v1,,1,,1,c194,30,194,30,194,30v,1,,2,,3c193,35,192,37,190,39,32,197,32,197,32,197v-1,2,-2,3,-4,4c16,212,,194,11,182xe" fillcolor="#fcea10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style="position:absolute;left:51720;top:75438;width:26057;height:25152;visibility:visible;mso-wrap-style:square;v-text-anchor:top" coordsize="2605691,251528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K4H/1wQAAANsAAAAPAAAAZHJzL2Rvd25yZXYueG1sRE/LagIx FN0X+g/hCt3VjFVkGI0ipQUpbnwVurtMrpPByc2QZHTq15uF4PJw3vNlbxtxIR9qxwpGwwwEcel0 zZWCw/77PQcRIrLGxjEp+KcAy8XryxwL7a68pcsuViKFcChQgYmxLaQMpSGLYeha4sSdnLcYE/SV 1B6vKdw28iPLptJizanBYEufhsrzrrMKnLmNqFt/dT8TP85Xf4eyPf5ulHob9KsZiEh9fIof7rVW ME7r05f0A+TiDgAA//8DAFBLAQItABQABgAIAAAAIQDb4fbL7gAAAIUBAAATAAAAAAAAAAAAAAAA AAAAAABbQ29udGVudF9UeXBlc10ueG1sUEsBAi0AFAAGAAgAAAAhAFr0LFu/AAAAFQEAAAsAAAAA AAAAAAAAAAAAHwEAAF9yZWxzLy5yZWxzUEsBAi0AFAAGAAgAAAAhAMrgf/XBAAAA2wAAAA8AAAAA AAAAAAAAAAAABwIAAGRycy9kb3ducmV2LnhtbFBLBQYAAAAAAwADALcAAAD1AgAAAAA= 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+o6H7xgAAANsAAAAPAAAAZHJzL2Rvd25yZXYueG1sRI/dasJA FITvhb7Dcgq9001blZK6kVIoFUHEWO3tIXvyg9mzIbsm0ad3hUIvh5n5hlksB1OLjlpXWVbwPIlA EGdWV1wo+Nl/jd9AOI+ssbZMCi7kYJk8jBYYa9vzjrrUFyJA2MWooPS+iaV0WUkG3cQ2xMHLbWvQ B9kWUrfYB7ip5UsUzaXBisNCiQ19lpSd0rNR8PrbnYr6uN5s94edTK/f2z6d5Uo9PQ4f7yA8Df4/ /NdeaQXzKdy/hB8gkxsAAAD//wMAUEsBAi0AFAAGAAgAAAAhANvh9svuAAAAhQEAABMAAAAAAAAA AAAAAAAAAAAAAFtDb250ZW50X1R5cGVzXS54bWxQSwECLQAUAAYACAAAACEAWvQsW78AAAAVAQAA CwAAAAAAAAAAAAAAAAAfAQAAX3JlbHMvLnJlbHNQSwECLQAUAAYACAAAACEA/qOh+8YAAADbAAAA DwAAAAAAAAAAAAAAAAAHAgAAZHJzL2Rvd25yZXYueG1sUEsFBgAAAAADAAMAtwAAAPoCAAAAAA== " path="m11,182c193,,193,,193,v1,,1,,1,c194,30,194,30,194,30v,1,,2,,3c193,35,192,37,190,39,32,197,32,197,32,197v-1,2,-2,3,-4,4c16,212,,194,11,182xe" fillcolor="#0f3344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D01"/>
    <w:rsid w:val="000115CE"/>
    <w:rsid w:val="000211AB"/>
    <w:rsid w:val="000828F4"/>
    <w:rsid w:val="000B404E"/>
    <w:rsid w:val="000F51EC"/>
    <w:rsid w:val="000F7122"/>
    <w:rsid w:val="00107C8E"/>
    <w:rsid w:val="001B4EEF"/>
    <w:rsid w:val="001B689C"/>
    <w:rsid w:val="00200635"/>
    <w:rsid w:val="00254E0D"/>
    <w:rsid w:val="00262D01"/>
    <w:rsid w:val="0027103B"/>
    <w:rsid w:val="002A0A1B"/>
    <w:rsid w:val="003068CE"/>
    <w:rsid w:val="00323155"/>
    <w:rsid w:val="0038000D"/>
    <w:rsid w:val="00385ACF"/>
    <w:rsid w:val="003D70A0"/>
    <w:rsid w:val="00410197"/>
    <w:rsid w:val="00477474"/>
    <w:rsid w:val="00480B7F"/>
    <w:rsid w:val="004A1893"/>
    <w:rsid w:val="004C4A44"/>
    <w:rsid w:val="004E63AD"/>
    <w:rsid w:val="004F28F0"/>
    <w:rsid w:val="005125BB"/>
    <w:rsid w:val="005264AB"/>
    <w:rsid w:val="00537F9C"/>
    <w:rsid w:val="00572222"/>
    <w:rsid w:val="005B5235"/>
    <w:rsid w:val="005D3DA6"/>
    <w:rsid w:val="00626C1E"/>
    <w:rsid w:val="00666298"/>
    <w:rsid w:val="0073533F"/>
    <w:rsid w:val="00744EA9"/>
    <w:rsid w:val="00752FC4"/>
    <w:rsid w:val="00757E9C"/>
    <w:rsid w:val="007B4C91"/>
    <w:rsid w:val="007D70F7"/>
    <w:rsid w:val="00830C5F"/>
    <w:rsid w:val="008340C6"/>
    <w:rsid w:val="00834A33"/>
    <w:rsid w:val="00896EE1"/>
    <w:rsid w:val="008C1482"/>
    <w:rsid w:val="008D0AA7"/>
    <w:rsid w:val="008E172E"/>
    <w:rsid w:val="00912A0A"/>
    <w:rsid w:val="009468D3"/>
    <w:rsid w:val="009B40D3"/>
    <w:rsid w:val="00A12256"/>
    <w:rsid w:val="00A17117"/>
    <w:rsid w:val="00A763AE"/>
    <w:rsid w:val="00B63133"/>
    <w:rsid w:val="00BC0F0A"/>
    <w:rsid w:val="00C11980"/>
    <w:rsid w:val="00C46CD6"/>
    <w:rsid w:val="00CB0809"/>
    <w:rsid w:val="00CD5AEF"/>
    <w:rsid w:val="00D04123"/>
    <w:rsid w:val="00D06525"/>
    <w:rsid w:val="00D149F1"/>
    <w:rsid w:val="00D36106"/>
    <w:rsid w:val="00D56B94"/>
    <w:rsid w:val="00D81EB1"/>
    <w:rsid w:val="00DA568F"/>
    <w:rsid w:val="00DC7840"/>
    <w:rsid w:val="00F1217C"/>
    <w:rsid w:val="00F71D73"/>
    <w:rsid w:val="00F763B1"/>
    <w:rsid w:val="00F90A6A"/>
    <w:rsid w:val="00FA402E"/>
    <w:rsid w:val="00FB49C2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C1983E"/>
  <w15:chartTrackingRefBased/>
  <w15:docId w15:val="{B0BF0EF4-19E0-4B95-8F8E-25E9CB2E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B94"/>
    <w:rPr>
      <w:color w:val="auto"/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F4F92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921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63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63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92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92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7F4F92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7F4F92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41019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3068CE"/>
    <w:pPr>
      <w:spacing w:before="480" w:after="600"/>
    </w:pPr>
  </w:style>
  <w:style w:type="character" w:customStyle="1" w:styleId="DateChar">
    <w:name w:val="Date Char"/>
    <w:basedOn w:val="DefaultParagraphFont"/>
    <w:link w:val="Date"/>
    <w:uiPriority w:val="4"/>
    <w:rsid w:val="003068CE"/>
    <w:rPr>
      <w:color w:val="FFFFFF" w:themeColor="background1"/>
      <w:sz w:val="24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7F4F92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0F3344" w:themeColor="accent1" w:frame="1"/>
        <w:left w:val="single" w:sz="2" w:space="10" w:color="0F3344" w:themeColor="accent1" w:frame="1"/>
        <w:bottom w:val="single" w:sz="2" w:space="10" w:color="0F3344" w:themeColor="accent1" w:frame="1"/>
        <w:right w:val="single" w:sz="2" w:space="10" w:color="0F3344" w:themeColor="accent1" w:frame="1"/>
      </w:pBdr>
      <w:ind w:left="1152" w:right="1152"/>
    </w:pPr>
    <w:rPr>
      <w:rFonts w:eastAsiaTheme="minorEastAsia"/>
      <w:i/>
      <w:iCs/>
      <w:color w:val="0B2632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DDEF" w:themeFill="accent1" w:themeFillTint="33"/>
    </w:tcPr>
    <w:tblStylePr w:type="firstRow">
      <w:rPr>
        <w:b/>
        <w:bCs/>
      </w:rPr>
      <w:tblPr/>
      <w:tcPr>
        <w:shd w:val="clear" w:color="auto" w:fill="72BDE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2BDE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63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632" w:themeFill="accent1" w:themeFillShade="BF"/>
      </w:tc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shd w:val="clear" w:color="auto" w:fill="50ACD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7FA" w:themeFill="accent2" w:themeFillTint="33"/>
    </w:tcPr>
    <w:tblStylePr w:type="firstRow">
      <w:rPr>
        <w:b/>
        <w:bCs/>
      </w:rPr>
      <w:tblPr/>
      <w:tcPr>
        <w:shd w:val="clear" w:color="auto" w:fill="F4EFF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FF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48EC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48EC2" w:themeFill="accent2" w:themeFillShade="BF"/>
      </w:tc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shd w:val="clear" w:color="auto" w:fill="F1EBF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3F6" w:themeFill="accent3" w:themeFillTint="33"/>
    </w:tcPr>
    <w:tblStylePr w:type="firstRow">
      <w:rPr>
        <w:b/>
        <w:bCs/>
      </w:rPr>
      <w:tblPr/>
      <w:tcPr>
        <w:shd w:val="clear" w:color="auto" w:fill="FCE7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7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C609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C6093" w:themeFill="accent3" w:themeFillShade="BF"/>
      </w:tc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CE" w:themeFill="accent4" w:themeFillTint="33"/>
    </w:tcPr>
    <w:tblStylePr w:type="firstRow">
      <w:rPr>
        <w:b/>
        <w:bCs/>
      </w:rPr>
      <w:tblPr/>
      <w:tcPr>
        <w:shd w:val="clear" w:color="auto" w:fill="FDF6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6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B60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B602" w:themeFill="accent4" w:themeFillShade="BF"/>
      </w:tc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shd w:val="clear" w:color="auto" w:fill="FDF48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EE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B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9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C302" w:themeFill="accent4" w:themeFillShade="CC"/>
      </w:tcPr>
    </w:tblStylePr>
    <w:tblStylePr w:type="lastRow">
      <w:rPr>
        <w:b/>
        <w:bCs/>
        <w:color w:val="D3C30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74A0" w:themeFill="accent3" w:themeFillShade="CC"/>
      </w:tcPr>
    </w:tblStylePr>
    <w:tblStylePr w:type="lastRow">
      <w:rPr>
        <w:b/>
        <w:bCs/>
        <w:color w:val="EE74A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0F3344" w:themeColor="accent1"/>
        <w:bottom w:val="single" w:sz="4" w:space="0" w:color="0F3344" w:themeColor="accent1"/>
        <w:right w:val="single" w:sz="4" w:space="0" w:color="0F334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E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1E2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1E28" w:themeColor="accent1" w:themeShade="99"/>
          <w:insideV w:val="nil"/>
        </w:tcBorders>
        <w:shd w:val="clear" w:color="auto" w:fill="091E2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E28" w:themeFill="accent1" w:themeFillShade="99"/>
      </w:tcPr>
    </w:tblStylePr>
    <w:tblStylePr w:type="band1Vert">
      <w:tblPr/>
      <w:tcPr>
        <w:shd w:val="clear" w:color="auto" w:fill="72BDE0" w:themeFill="accent1" w:themeFillTint="66"/>
      </w:tcPr>
    </w:tblStylePr>
    <w:tblStylePr w:type="band1Horz">
      <w:tblPr/>
      <w:tcPr>
        <w:shd w:val="clear" w:color="auto" w:fill="50ACD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E5D8EA" w:themeColor="accent2"/>
        <w:bottom w:val="single" w:sz="4" w:space="0" w:color="E5D8EA" w:themeColor="accent2"/>
        <w:right w:val="single" w:sz="4" w:space="0" w:color="E5D8E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3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3AB" w:themeColor="accent2" w:themeShade="99"/>
          <w:insideV w:val="nil"/>
        </w:tcBorders>
        <w:shd w:val="clear" w:color="auto" w:fill="9663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3AB" w:themeFill="accent2" w:themeFillShade="99"/>
      </w:tcPr>
    </w:tblStylePr>
    <w:tblStylePr w:type="band1Vert">
      <w:tblPr/>
      <w:tcPr>
        <w:shd w:val="clear" w:color="auto" w:fill="F4EFF6" w:themeFill="accent2" w:themeFillTint="66"/>
      </w:tcPr>
    </w:tblStylePr>
    <w:tblStylePr w:type="band1Horz">
      <w:tblPr/>
      <w:tcPr>
        <w:shd w:val="clear" w:color="auto" w:fill="F1EBF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CEA10" w:themeColor="accent4"/>
        <w:left w:val="single" w:sz="4" w:space="0" w:color="F8C4D7" w:themeColor="accent3"/>
        <w:bottom w:val="single" w:sz="4" w:space="0" w:color="F8C4D7" w:themeColor="accent3"/>
        <w:right w:val="single" w:sz="4" w:space="0" w:color="F8C4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EA1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5256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5256B" w:themeColor="accent3" w:themeShade="99"/>
          <w:insideV w:val="nil"/>
        </w:tcBorders>
        <w:shd w:val="clear" w:color="auto" w:fill="E5256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256B" w:themeFill="accent3" w:themeFillShade="99"/>
      </w:tcPr>
    </w:tblStylePr>
    <w:tblStylePr w:type="band1Vert">
      <w:tblPr/>
      <w:tcPr>
        <w:shd w:val="clear" w:color="auto" w:fill="FCE7EE" w:themeFill="accent3" w:themeFillTint="66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C4D7" w:themeColor="accent3"/>
        <w:left w:val="single" w:sz="4" w:space="0" w:color="FCEA10" w:themeColor="accent4"/>
        <w:bottom w:val="single" w:sz="4" w:space="0" w:color="FCEA10" w:themeColor="accent4"/>
        <w:right w:val="single" w:sz="4" w:space="0" w:color="FCEA1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C4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920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9202" w:themeColor="accent4" w:themeShade="99"/>
          <w:insideV w:val="nil"/>
        </w:tcBorders>
        <w:shd w:val="clear" w:color="auto" w:fill="9E920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202" w:themeFill="accent4" w:themeFillShade="99"/>
      </w:tcPr>
    </w:tblStylePr>
    <w:tblStylePr w:type="band1Vert">
      <w:tblPr/>
      <w:tcPr>
        <w:shd w:val="clear" w:color="auto" w:fill="FDF69F" w:themeFill="accent4" w:themeFillTint="66"/>
      </w:tcPr>
    </w:tblStylePr>
    <w:tblStylePr w:type="band1Horz">
      <w:tblPr/>
      <w:tcPr>
        <w:shd w:val="clear" w:color="auto" w:fill="FDF4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34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92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63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D8E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4E9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8EC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C4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51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609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CEA1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790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B60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7F4F92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2BDE0" w:themeColor="accent1" w:themeTint="66"/>
        <w:left w:val="single" w:sz="4" w:space="0" w:color="72BDE0" w:themeColor="accent1" w:themeTint="66"/>
        <w:bottom w:val="single" w:sz="4" w:space="0" w:color="72BDE0" w:themeColor="accent1" w:themeTint="66"/>
        <w:right w:val="single" w:sz="4" w:space="0" w:color="72BDE0" w:themeColor="accent1" w:themeTint="66"/>
        <w:insideH w:val="single" w:sz="4" w:space="0" w:color="72BDE0" w:themeColor="accent1" w:themeTint="66"/>
        <w:insideV w:val="single" w:sz="4" w:space="0" w:color="72BDE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EFF6" w:themeColor="accent2" w:themeTint="66"/>
        <w:left w:val="single" w:sz="4" w:space="0" w:color="F4EFF6" w:themeColor="accent2" w:themeTint="66"/>
        <w:bottom w:val="single" w:sz="4" w:space="0" w:color="F4EFF6" w:themeColor="accent2" w:themeTint="66"/>
        <w:right w:val="single" w:sz="4" w:space="0" w:color="F4EFF6" w:themeColor="accent2" w:themeTint="66"/>
        <w:insideH w:val="single" w:sz="4" w:space="0" w:color="F4EFF6" w:themeColor="accent2" w:themeTint="66"/>
        <w:insideV w:val="single" w:sz="4" w:space="0" w:color="F4EFF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CE7EE" w:themeColor="accent3" w:themeTint="66"/>
        <w:left w:val="single" w:sz="4" w:space="0" w:color="FCE7EE" w:themeColor="accent3" w:themeTint="66"/>
        <w:bottom w:val="single" w:sz="4" w:space="0" w:color="FCE7EE" w:themeColor="accent3" w:themeTint="66"/>
        <w:right w:val="single" w:sz="4" w:space="0" w:color="FCE7EE" w:themeColor="accent3" w:themeTint="66"/>
        <w:insideH w:val="single" w:sz="4" w:space="0" w:color="FCE7EE" w:themeColor="accent3" w:themeTint="66"/>
        <w:insideV w:val="single" w:sz="4" w:space="0" w:color="FCE7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DF69F" w:themeColor="accent4" w:themeTint="66"/>
        <w:left w:val="single" w:sz="4" w:space="0" w:color="FDF69F" w:themeColor="accent4" w:themeTint="66"/>
        <w:bottom w:val="single" w:sz="4" w:space="0" w:color="FDF69F" w:themeColor="accent4" w:themeTint="66"/>
        <w:right w:val="single" w:sz="4" w:space="0" w:color="FDF69F" w:themeColor="accent4" w:themeTint="66"/>
        <w:insideH w:val="single" w:sz="4" w:space="0" w:color="FDF69F" w:themeColor="accent4" w:themeTint="66"/>
        <w:insideV w:val="single" w:sz="4" w:space="0" w:color="FDF6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2E9BCF" w:themeColor="accent1" w:themeTint="99"/>
        <w:bottom w:val="single" w:sz="2" w:space="0" w:color="2E9BCF" w:themeColor="accent1" w:themeTint="99"/>
        <w:insideH w:val="single" w:sz="2" w:space="0" w:color="2E9BCF" w:themeColor="accent1" w:themeTint="99"/>
        <w:insideV w:val="single" w:sz="2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E9B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E9B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FE7F2" w:themeColor="accent2" w:themeTint="99"/>
        <w:bottom w:val="single" w:sz="2" w:space="0" w:color="EFE7F2" w:themeColor="accent2" w:themeTint="99"/>
        <w:insideH w:val="single" w:sz="2" w:space="0" w:color="EFE7F2" w:themeColor="accent2" w:themeTint="99"/>
        <w:insideV w:val="single" w:sz="2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E7F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E7F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ADBE6" w:themeColor="accent3" w:themeTint="99"/>
        <w:bottom w:val="single" w:sz="2" w:space="0" w:color="FADBE6" w:themeColor="accent3" w:themeTint="99"/>
        <w:insideH w:val="single" w:sz="2" w:space="0" w:color="FADBE6" w:themeColor="accent3" w:themeTint="99"/>
        <w:insideV w:val="single" w:sz="2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DB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DB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DF26F" w:themeColor="accent4" w:themeTint="99"/>
        <w:bottom w:val="single" w:sz="2" w:space="0" w:color="FDF26F" w:themeColor="accent4" w:themeTint="99"/>
        <w:insideH w:val="single" w:sz="2" w:space="0" w:color="FDF26F" w:themeColor="accent4" w:themeTint="99"/>
        <w:insideV w:val="single" w:sz="2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F26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F26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bottom w:val="single" w:sz="4" w:space="0" w:color="2E9BCF" w:themeColor="accent1" w:themeTint="99"/>
        </w:tcBorders>
      </w:tcPr>
    </w:tblStylePr>
    <w:tblStylePr w:type="nwCell">
      <w:tblPr/>
      <w:tcPr>
        <w:tcBorders>
          <w:bottom w:val="single" w:sz="4" w:space="0" w:color="2E9BCF" w:themeColor="accent1" w:themeTint="99"/>
        </w:tcBorders>
      </w:tcPr>
    </w:tblStylePr>
    <w:tblStylePr w:type="seCell">
      <w:tblPr/>
      <w:tcPr>
        <w:tcBorders>
          <w:top w:val="single" w:sz="4" w:space="0" w:color="2E9BCF" w:themeColor="accent1" w:themeTint="99"/>
        </w:tcBorders>
      </w:tcPr>
    </w:tblStylePr>
    <w:tblStylePr w:type="swCell">
      <w:tblPr/>
      <w:tcPr>
        <w:tcBorders>
          <w:top w:val="single" w:sz="4" w:space="0" w:color="2E9B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bottom w:val="single" w:sz="4" w:space="0" w:color="EFE7F2" w:themeColor="accent2" w:themeTint="99"/>
        </w:tcBorders>
      </w:tcPr>
    </w:tblStylePr>
    <w:tblStylePr w:type="nwCell">
      <w:tblPr/>
      <w:tcPr>
        <w:tcBorders>
          <w:bottom w:val="single" w:sz="4" w:space="0" w:color="EFE7F2" w:themeColor="accent2" w:themeTint="99"/>
        </w:tcBorders>
      </w:tcPr>
    </w:tblStylePr>
    <w:tblStylePr w:type="seCell">
      <w:tblPr/>
      <w:tcPr>
        <w:tcBorders>
          <w:top w:val="single" w:sz="4" w:space="0" w:color="EFE7F2" w:themeColor="accent2" w:themeTint="99"/>
        </w:tcBorders>
      </w:tcPr>
    </w:tblStylePr>
    <w:tblStylePr w:type="swCell">
      <w:tblPr/>
      <w:tcPr>
        <w:tcBorders>
          <w:top w:val="single" w:sz="4" w:space="0" w:color="EFE7F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bottom w:val="single" w:sz="4" w:space="0" w:color="FADBE6" w:themeColor="accent3" w:themeTint="99"/>
        </w:tcBorders>
      </w:tcPr>
    </w:tblStylePr>
    <w:tblStylePr w:type="nwCell">
      <w:tblPr/>
      <w:tcPr>
        <w:tcBorders>
          <w:bottom w:val="single" w:sz="4" w:space="0" w:color="FADBE6" w:themeColor="accent3" w:themeTint="99"/>
        </w:tcBorders>
      </w:tcPr>
    </w:tblStylePr>
    <w:tblStylePr w:type="seCell">
      <w:tblPr/>
      <w:tcPr>
        <w:tcBorders>
          <w:top w:val="single" w:sz="4" w:space="0" w:color="FADBE6" w:themeColor="accent3" w:themeTint="99"/>
        </w:tcBorders>
      </w:tcPr>
    </w:tblStylePr>
    <w:tblStylePr w:type="swCell">
      <w:tblPr/>
      <w:tcPr>
        <w:tcBorders>
          <w:top w:val="single" w:sz="4" w:space="0" w:color="FADB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bottom w:val="single" w:sz="4" w:space="0" w:color="FDF26F" w:themeColor="accent4" w:themeTint="99"/>
        </w:tcBorders>
      </w:tcPr>
    </w:tblStylePr>
    <w:tblStylePr w:type="nwCell">
      <w:tblPr/>
      <w:tcPr>
        <w:tcBorders>
          <w:bottom w:val="single" w:sz="4" w:space="0" w:color="FDF26F" w:themeColor="accent4" w:themeTint="99"/>
        </w:tcBorders>
      </w:tcPr>
    </w:tblStylePr>
    <w:tblStylePr w:type="seCell">
      <w:tblPr/>
      <w:tcPr>
        <w:tcBorders>
          <w:top w:val="single" w:sz="4" w:space="0" w:color="FDF26F" w:themeColor="accent4" w:themeTint="99"/>
        </w:tcBorders>
      </w:tcPr>
    </w:tblStylePr>
    <w:tblStylePr w:type="swCell">
      <w:tblPr/>
      <w:tcPr>
        <w:tcBorders>
          <w:top w:val="single" w:sz="4" w:space="0" w:color="FDF26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344" w:themeColor="accent1"/>
          <w:left w:val="single" w:sz="4" w:space="0" w:color="0F3344" w:themeColor="accent1"/>
          <w:bottom w:val="single" w:sz="4" w:space="0" w:color="0F3344" w:themeColor="accent1"/>
          <w:right w:val="single" w:sz="4" w:space="0" w:color="0F3344" w:themeColor="accent1"/>
          <w:insideH w:val="nil"/>
          <w:insideV w:val="nil"/>
        </w:tcBorders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D8EA" w:themeColor="accent2"/>
          <w:left w:val="single" w:sz="4" w:space="0" w:color="E5D8EA" w:themeColor="accent2"/>
          <w:bottom w:val="single" w:sz="4" w:space="0" w:color="E5D8EA" w:themeColor="accent2"/>
          <w:right w:val="single" w:sz="4" w:space="0" w:color="E5D8EA" w:themeColor="accent2"/>
          <w:insideH w:val="nil"/>
          <w:insideV w:val="nil"/>
        </w:tcBorders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C4D7" w:themeColor="accent3"/>
          <w:left w:val="single" w:sz="4" w:space="0" w:color="F8C4D7" w:themeColor="accent3"/>
          <w:bottom w:val="single" w:sz="4" w:space="0" w:color="F8C4D7" w:themeColor="accent3"/>
          <w:right w:val="single" w:sz="4" w:space="0" w:color="F8C4D7" w:themeColor="accent3"/>
          <w:insideH w:val="nil"/>
          <w:insideV w:val="nil"/>
        </w:tcBorders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EA10" w:themeColor="accent4"/>
          <w:left w:val="single" w:sz="4" w:space="0" w:color="FCEA10" w:themeColor="accent4"/>
          <w:bottom w:val="single" w:sz="4" w:space="0" w:color="FCEA10" w:themeColor="accent4"/>
          <w:right w:val="single" w:sz="4" w:space="0" w:color="FCEA10" w:themeColor="accent4"/>
          <w:insideH w:val="nil"/>
          <w:insideV w:val="nil"/>
        </w:tcBorders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DD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34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344" w:themeFill="accent1"/>
      </w:tcPr>
    </w:tblStylePr>
    <w:tblStylePr w:type="band1Vert">
      <w:tblPr/>
      <w:tcPr>
        <w:shd w:val="clear" w:color="auto" w:fill="72BDE0" w:themeFill="accent1" w:themeFillTint="66"/>
      </w:tcPr>
    </w:tblStylePr>
    <w:tblStylePr w:type="band1Horz">
      <w:tblPr/>
      <w:tcPr>
        <w:shd w:val="clear" w:color="auto" w:fill="72BDE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7F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D8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D8EA" w:themeFill="accent2"/>
      </w:tcPr>
    </w:tblStylePr>
    <w:tblStylePr w:type="band1Vert">
      <w:tblPr/>
      <w:tcPr>
        <w:shd w:val="clear" w:color="auto" w:fill="F4EFF6" w:themeFill="accent2" w:themeFillTint="66"/>
      </w:tcPr>
    </w:tblStylePr>
    <w:tblStylePr w:type="band1Horz">
      <w:tblPr/>
      <w:tcPr>
        <w:shd w:val="clear" w:color="auto" w:fill="F4EFF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C4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C4D7" w:themeFill="accent3"/>
      </w:tcPr>
    </w:tblStylePr>
    <w:tblStylePr w:type="band1Vert">
      <w:tblPr/>
      <w:tcPr>
        <w:shd w:val="clear" w:color="auto" w:fill="FCE7EE" w:themeFill="accent3" w:themeFillTint="66"/>
      </w:tcPr>
    </w:tblStylePr>
    <w:tblStylePr w:type="band1Horz">
      <w:tblPr/>
      <w:tcPr>
        <w:shd w:val="clear" w:color="auto" w:fill="FCE7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EA1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EA10" w:themeFill="accent4"/>
      </w:tcPr>
    </w:tblStylePr>
    <w:tblStylePr w:type="band1Vert">
      <w:tblPr/>
      <w:tcPr>
        <w:shd w:val="clear" w:color="auto" w:fill="FDF69F" w:themeFill="accent4" w:themeFillTint="66"/>
      </w:tcPr>
    </w:tblStylePr>
    <w:tblStylePr w:type="band1Horz">
      <w:tblPr/>
      <w:tcPr>
        <w:shd w:val="clear" w:color="auto" w:fill="FDF69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bottom w:val="single" w:sz="4" w:space="0" w:color="2E9BCF" w:themeColor="accent1" w:themeTint="99"/>
        </w:tcBorders>
      </w:tcPr>
    </w:tblStylePr>
    <w:tblStylePr w:type="nwCell">
      <w:tblPr/>
      <w:tcPr>
        <w:tcBorders>
          <w:bottom w:val="single" w:sz="4" w:space="0" w:color="2E9BCF" w:themeColor="accent1" w:themeTint="99"/>
        </w:tcBorders>
      </w:tcPr>
    </w:tblStylePr>
    <w:tblStylePr w:type="seCell">
      <w:tblPr/>
      <w:tcPr>
        <w:tcBorders>
          <w:top w:val="single" w:sz="4" w:space="0" w:color="2E9BCF" w:themeColor="accent1" w:themeTint="99"/>
        </w:tcBorders>
      </w:tcPr>
    </w:tblStylePr>
    <w:tblStylePr w:type="swCell">
      <w:tblPr/>
      <w:tcPr>
        <w:tcBorders>
          <w:top w:val="single" w:sz="4" w:space="0" w:color="2E9B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bottom w:val="single" w:sz="4" w:space="0" w:color="EFE7F2" w:themeColor="accent2" w:themeTint="99"/>
        </w:tcBorders>
      </w:tcPr>
    </w:tblStylePr>
    <w:tblStylePr w:type="nwCell">
      <w:tblPr/>
      <w:tcPr>
        <w:tcBorders>
          <w:bottom w:val="single" w:sz="4" w:space="0" w:color="EFE7F2" w:themeColor="accent2" w:themeTint="99"/>
        </w:tcBorders>
      </w:tcPr>
    </w:tblStylePr>
    <w:tblStylePr w:type="seCell">
      <w:tblPr/>
      <w:tcPr>
        <w:tcBorders>
          <w:top w:val="single" w:sz="4" w:space="0" w:color="EFE7F2" w:themeColor="accent2" w:themeTint="99"/>
        </w:tcBorders>
      </w:tcPr>
    </w:tblStylePr>
    <w:tblStylePr w:type="swCell">
      <w:tblPr/>
      <w:tcPr>
        <w:tcBorders>
          <w:top w:val="single" w:sz="4" w:space="0" w:color="EFE7F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bottom w:val="single" w:sz="4" w:space="0" w:color="FADBE6" w:themeColor="accent3" w:themeTint="99"/>
        </w:tcBorders>
      </w:tcPr>
    </w:tblStylePr>
    <w:tblStylePr w:type="nwCell">
      <w:tblPr/>
      <w:tcPr>
        <w:tcBorders>
          <w:bottom w:val="single" w:sz="4" w:space="0" w:color="FADBE6" w:themeColor="accent3" w:themeTint="99"/>
        </w:tcBorders>
      </w:tcPr>
    </w:tblStylePr>
    <w:tblStylePr w:type="seCell">
      <w:tblPr/>
      <w:tcPr>
        <w:tcBorders>
          <w:top w:val="single" w:sz="4" w:space="0" w:color="FADBE6" w:themeColor="accent3" w:themeTint="99"/>
        </w:tcBorders>
      </w:tcPr>
    </w:tblStylePr>
    <w:tblStylePr w:type="swCell">
      <w:tblPr/>
      <w:tcPr>
        <w:tcBorders>
          <w:top w:val="single" w:sz="4" w:space="0" w:color="FADB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bottom w:val="single" w:sz="4" w:space="0" w:color="FDF26F" w:themeColor="accent4" w:themeTint="99"/>
        </w:tcBorders>
      </w:tcPr>
    </w:tblStylePr>
    <w:tblStylePr w:type="nwCell">
      <w:tblPr/>
      <w:tcPr>
        <w:tcBorders>
          <w:bottom w:val="single" w:sz="4" w:space="0" w:color="FDF26F" w:themeColor="accent4" w:themeTint="99"/>
        </w:tcBorders>
      </w:tcPr>
    </w:tblStylePr>
    <w:tblStylePr w:type="seCell">
      <w:tblPr/>
      <w:tcPr>
        <w:tcBorders>
          <w:top w:val="single" w:sz="4" w:space="0" w:color="FDF26F" w:themeColor="accent4" w:themeTint="99"/>
        </w:tcBorders>
      </w:tcPr>
    </w:tblStylePr>
    <w:tblStylePr w:type="swCell">
      <w:tblPr/>
      <w:tcPr>
        <w:tcBorders>
          <w:top w:val="single" w:sz="4" w:space="0" w:color="FDF26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071921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0B263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0B263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071921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071921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847A0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0B2632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0F3344" w:themeColor="accent1"/>
        <w:bottom w:val="single" w:sz="4" w:space="10" w:color="0F3344" w:themeColor="accent1"/>
      </w:pBdr>
      <w:spacing w:before="360" w:after="360"/>
      <w:ind w:left="864" w:right="864"/>
      <w:jc w:val="center"/>
    </w:pPr>
    <w:rPr>
      <w:i/>
      <w:iCs/>
      <w:color w:val="0B263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0B2632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0B2632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  <w:insideH w:val="single" w:sz="8" w:space="0" w:color="0F3344" w:themeColor="accent1"/>
        <w:insideV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18" w:space="0" w:color="0F3344" w:themeColor="accent1"/>
          <w:right w:val="single" w:sz="8" w:space="0" w:color="0F3344" w:themeColor="accent1"/>
          <w:insideH w:val="nil"/>
          <w:insideV w:val="single" w:sz="8" w:space="0" w:color="0F334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H w:val="nil"/>
          <w:insideV w:val="single" w:sz="8" w:space="0" w:color="0F334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band1Vert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  <w:shd w:val="clear" w:color="auto" w:fill="A8D6EC" w:themeFill="accent1" w:themeFillTint="3F"/>
      </w:tcPr>
    </w:tblStylePr>
    <w:tblStylePr w:type="band1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V w:val="single" w:sz="8" w:space="0" w:color="0F3344" w:themeColor="accent1"/>
        </w:tcBorders>
        <w:shd w:val="clear" w:color="auto" w:fill="A8D6EC" w:themeFill="accent1" w:themeFillTint="3F"/>
      </w:tcPr>
    </w:tblStylePr>
    <w:tblStylePr w:type="band2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V w:val="single" w:sz="8" w:space="0" w:color="0F334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  <w:insideH w:val="single" w:sz="8" w:space="0" w:color="E5D8EA" w:themeColor="accent2"/>
        <w:insideV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18" w:space="0" w:color="E5D8EA" w:themeColor="accent2"/>
          <w:right w:val="single" w:sz="8" w:space="0" w:color="E5D8EA" w:themeColor="accent2"/>
          <w:insideH w:val="nil"/>
          <w:insideV w:val="single" w:sz="8" w:space="0" w:color="E5D8E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H w:val="nil"/>
          <w:insideV w:val="single" w:sz="8" w:space="0" w:color="E5D8E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band1Vert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  <w:shd w:val="clear" w:color="auto" w:fill="F8F5F9" w:themeFill="accent2" w:themeFillTint="3F"/>
      </w:tcPr>
    </w:tblStylePr>
    <w:tblStylePr w:type="band1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V w:val="single" w:sz="8" w:space="0" w:color="E5D8EA" w:themeColor="accent2"/>
        </w:tcBorders>
        <w:shd w:val="clear" w:color="auto" w:fill="F8F5F9" w:themeFill="accent2" w:themeFillTint="3F"/>
      </w:tcPr>
    </w:tblStylePr>
    <w:tblStylePr w:type="band2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V w:val="single" w:sz="8" w:space="0" w:color="E5D8E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  <w:insideH w:val="single" w:sz="8" w:space="0" w:color="F8C4D7" w:themeColor="accent3"/>
        <w:insideV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18" w:space="0" w:color="F8C4D7" w:themeColor="accent3"/>
          <w:right w:val="single" w:sz="8" w:space="0" w:color="F8C4D7" w:themeColor="accent3"/>
          <w:insideH w:val="nil"/>
          <w:insideV w:val="single" w:sz="8" w:space="0" w:color="F8C4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H w:val="nil"/>
          <w:insideV w:val="single" w:sz="8" w:space="0" w:color="F8C4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band1Vert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  <w:shd w:val="clear" w:color="auto" w:fill="FDF0F5" w:themeFill="accent3" w:themeFillTint="3F"/>
      </w:tcPr>
    </w:tblStylePr>
    <w:tblStylePr w:type="band1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V w:val="single" w:sz="8" w:space="0" w:color="F8C4D7" w:themeColor="accent3"/>
        </w:tcBorders>
        <w:shd w:val="clear" w:color="auto" w:fill="FDF0F5" w:themeFill="accent3" w:themeFillTint="3F"/>
      </w:tcPr>
    </w:tblStylePr>
    <w:tblStylePr w:type="band2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V w:val="single" w:sz="8" w:space="0" w:color="F8C4D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  <w:insideH w:val="single" w:sz="8" w:space="0" w:color="FCEA10" w:themeColor="accent4"/>
        <w:insideV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18" w:space="0" w:color="FCEA10" w:themeColor="accent4"/>
          <w:right w:val="single" w:sz="8" w:space="0" w:color="FCEA10" w:themeColor="accent4"/>
          <w:insideH w:val="nil"/>
          <w:insideV w:val="single" w:sz="8" w:space="0" w:color="FCEA1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H w:val="nil"/>
          <w:insideV w:val="single" w:sz="8" w:space="0" w:color="FCEA1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band1Vert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  <w:shd w:val="clear" w:color="auto" w:fill="FEF9C3" w:themeFill="accent4" w:themeFillTint="3F"/>
      </w:tcPr>
    </w:tblStylePr>
    <w:tblStylePr w:type="band1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V w:val="single" w:sz="8" w:space="0" w:color="FCEA10" w:themeColor="accent4"/>
        </w:tcBorders>
        <w:shd w:val="clear" w:color="auto" w:fill="FEF9C3" w:themeFill="accent4" w:themeFillTint="3F"/>
      </w:tcPr>
    </w:tblStylePr>
    <w:tblStylePr w:type="band2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V w:val="single" w:sz="8" w:space="0" w:color="FCEA1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band1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band1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band1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band1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0B2632" w:themeColor="accent1" w:themeShade="BF"/>
    </w:rPr>
    <w:tblPr>
      <w:tblStyleRowBandSize w:val="1"/>
      <w:tblStyleColBandSize w:val="1"/>
      <w:tblBorders>
        <w:top w:val="single" w:sz="8" w:space="0" w:color="0F3344" w:themeColor="accent1"/>
        <w:bottom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344" w:themeColor="accent1"/>
          <w:left w:val="nil"/>
          <w:bottom w:val="single" w:sz="8" w:space="0" w:color="0F334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344" w:themeColor="accent1"/>
          <w:left w:val="nil"/>
          <w:bottom w:val="single" w:sz="8" w:space="0" w:color="0F334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B48EC2" w:themeColor="accent2" w:themeShade="BF"/>
    </w:rPr>
    <w:tblPr>
      <w:tblStyleRowBandSize w:val="1"/>
      <w:tblStyleColBandSize w:val="1"/>
      <w:tblBorders>
        <w:top w:val="single" w:sz="8" w:space="0" w:color="E5D8EA" w:themeColor="accent2"/>
        <w:bottom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D8EA" w:themeColor="accent2"/>
          <w:left w:val="nil"/>
          <w:bottom w:val="single" w:sz="8" w:space="0" w:color="E5D8E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D8EA" w:themeColor="accent2"/>
          <w:left w:val="nil"/>
          <w:bottom w:val="single" w:sz="8" w:space="0" w:color="E5D8E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EC6093" w:themeColor="accent3" w:themeShade="BF"/>
    </w:rPr>
    <w:tblPr>
      <w:tblStyleRowBandSize w:val="1"/>
      <w:tblStyleColBandSize w:val="1"/>
      <w:tblBorders>
        <w:top w:val="single" w:sz="8" w:space="0" w:color="F8C4D7" w:themeColor="accent3"/>
        <w:bottom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C4D7" w:themeColor="accent3"/>
          <w:left w:val="nil"/>
          <w:bottom w:val="single" w:sz="8" w:space="0" w:color="F8C4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C4D7" w:themeColor="accent3"/>
          <w:left w:val="nil"/>
          <w:bottom w:val="single" w:sz="8" w:space="0" w:color="F8C4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C6B602" w:themeColor="accent4" w:themeShade="BF"/>
    </w:rPr>
    <w:tblPr>
      <w:tblStyleRowBandSize w:val="1"/>
      <w:tblStyleColBandSize w:val="1"/>
      <w:tblBorders>
        <w:top w:val="single" w:sz="8" w:space="0" w:color="FCEA10" w:themeColor="accent4"/>
        <w:bottom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EA10" w:themeColor="accent4"/>
          <w:left w:val="nil"/>
          <w:bottom w:val="single" w:sz="8" w:space="0" w:color="FCEA1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EA10" w:themeColor="accent4"/>
          <w:left w:val="nil"/>
          <w:bottom w:val="single" w:sz="8" w:space="0" w:color="FCEA1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E9BCF" w:themeColor="accent1" w:themeTint="99"/>
        <w:bottom w:val="single" w:sz="4" w:space="0" w:color="2E9BCF" w:themeColor="accent1" w:themeTint="99"/>
        <w:insideH w:val="single" w:sz="4" w:space="0" w:color="2E9B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E7F2" w:themeColor="accent2" w:themeTint="99"/>
        <w:bottom w:val="single" w:sz="4" w:space="0" w:color="EFE7F2" w:themeColor="accent2" w:themeTint="99"/>
        <w:insideH w:val="single" w:sz="4" w:space="0" w:color="EFE7F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ADBE6" w:themeColor="accent3" w:themeTint="99"/>
        <w:bottom w:val="single" w:sz="4" w:space="0" w:color="FADBE6" w:themeColor="accent3" w:themeTint="99"/>
        <w:insideH w:val="single" w:sz="4" w:space="0" w:color="FADB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DF26F" w:themeColor="accent4" w:themeTint="99"/>
        <w:bottom w:val="single" w:sz="4" w:space="0" w:color="FDF26F" w:themeColor="accent4" w:themeTint="99"/>
        <w:insideH w:val="single" w:sz="4" w:space="0" w:color="FDF26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F3344" w:themeColor="accent1"/>
        <w:left w:val="single" w:sz="4" w:space="0" w:color="0F3344" w:themeColor="accent1"/>
        <w:bottom w:val="single" w:sz="4" w:space="0" w:color="0F3344" w:themeColor="accent1"/>
        <w:right w:val="single" w:sz="4" w:space="0" w:color="0F334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344" w:themeColor="accent1"/>
          <w:right w:val="single" w:sz="4" w:space="0" w:color="0F3344" w:themeColor="accent1"/>
        </w:tcBorders>
      </w:tcPr>
    </w:tblStylePr>
    <w:tblStylePr w:type="band1Horz">
      <w:tblPr/>
      <w:tcPr>
        <w:tcBorders>
          <w:top w:val="single" w:sz="4" w:space="0" w:color="0F3344" w:themeColor="accent1"/>
          <w:bottom w:val="single" w:sz="4" w:space="0" w:color="0F334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344" w:themeColor="accent1"/>
          <w:left w:val="nil"/>
        </w:tcBorders>
      </w:tcPr>
    </w:tblStylePr>
    <w:tblStylePr w:type="swCell">
      <w:tblPr/>
      <w:tcPr>
        <w:tcBorders>
          <w:top w:val="double" w:sz="4" w:space="0" w:color="0F334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D8EA" w:themeColor="accent2"/>
        <w:left w:val="single" w:sz="4" w:space="0" w:color="E5D8EA" w:themeColor="accent2"/>
        <w:bottom w:val="single" w:sz="4" w:space="0" w:color="E5D8EA" w:themeColor="accent2"/>
        <w:right w:val="single" w:sz="4" w:space="0" w:color="E5D8E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D8EA" w:themeColor="accent2"/>
          <w:right w:val="single" w:sz="4" w:space="0" w:color="E5D8EA" w:themeColor="accent2"/>
        </w:tcBorders>
      </w:tcPr>
    </w:tblStylePr>
    <w:tblStylePr w:type="band1Horz">
      <w:tblPr/>
      <w:tcPr>
        <w:tcBorders>
          <w:top w:val="single" w:sz="4" w:space="0" w:color="E5D8EA" w:themeColor="accent2"/>
          <w:bottom w:val="single" w:sz="4" w:space="0" w:color="E5D8E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D8EA" w:themeColor="accent2"/>
          <w:left w:val="nil"/>
        </w:tcBorders>
      </w:tcPr>
    </w:tblStylePr>
    <w:tblStylePr w:type="swCell">
      <w:tblPr/>
      <w:tcPr>
        <w:tcBorders>
          <w:top w:val="double" w:sz="4" w:space="0" w:color="E5D8E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8C4D7" w:themeColor="accent3"/>
        <w:left w:val="single" w:sz="4" w:space="0" w:color="F8C4D7" w:themeColor="accent3"/>
        <w:bottom w:val="single" w:sz="4" w:space="0" w:color="F8C4D7" w:themeColor="accent3"/>
        <w:right w:val="single" w:sz="4" w:space="0" w:color="F8C4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C4D7" w:themeColor="accent3"/>
          <w:right w:val="single" w:sz="4" w:space="0" w:color="F8C4D7" w:themeColor="accent3"/>
        </w:tcBorders>
      </w:tcPr>
    </w:tblStylePr>
    <w:tblStylePr w:type="band1Horz">
      <w:tblPr/>
      <w:tcPr>
        <w:tcBorders>
          <w:top w:val="single" w:sz="4" w:space="0" w:color="F8C4D7" w:themeColor="accent3"/>
          <w:bottom w:val="single" w:sz="4" w:space="0" w:color="F8C4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C4D7" w:themeColor="accent3"/>
          <w:left w:val="nil"/>
        </w:tcBorders>
      </w:tcPr>
    </w:tblStylePr>
    <w:tblStylePr w:type="swCell">
      <w:tblPr/>
      <w:tcPr>
        <w:tcBorders>
          <w:top w:val="double" w:sz="4" w:space="0" w:color="F8C4D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CEA10" w:themeColor="accent4"/>
        <w:left w:val="single" w:sz="4" w:space="0" w:color="FCEA10" w:themeColor="accent4"/>
        <w:bottom w:val="single" w:sz="4" w:space="0" w:color="FCEA10" w:themeColor="accent4"/>
        <w:right w:val="single" w:sz="4" w:space="0" w:color="FCEA1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EA10" w:themeColor="accent4"/>
          <w:right w:val="single" w:sz="4" w:space="0" w:color="FCEA10" w:themeColor="accent4"/>
        </w:tcBorders>
      </w:tcPr>
    </w:tblStylePr>
    <w:tblStylePr w:type="band1Horz">
      <w:tblPr/>
      <w:tcPr>
        <w:tcBorders>
          <w:top w:val="single" w:sz="4" w:space="0" w:color="FCEA10" w:themeColor="accent4"/>
          <w:bottom w:val="single" w:sz="4" w:space="0" w:color="FCEA1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EA10" w:themeColor="accent4"/>
          <w:left w:val="nil"/>
        </w:tcBorders>
      </w:tcPr>
    </w:tblStylePr>
    <w:tblStylePr w:type="swCell">
      <w:tblPr/>
      <w:tcPr>
        <w:tcBorders>
          <w:top w:val="double" w:sz="4" w:space="0" w:color="FCEA1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344" w:themeColor="accent1"/>
          <w:left w:val="single" w:sz="4" w:space="0" w:color="0F3344" w:themeColor="accent1"/>
          <w:bottom w:val="single" w:sz="4" w:space="0" w:color="0F3344" w:themeColor="accent1"/>
          <w:right w:val="single" w:sz="4" w:space="0" w:color="0F3344" w:themeColor="accent1"/>
          <w:insideH w:val="nil"/>
        </w:tcBorders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D8EA" w:themeColor="accent2"/>
          <w:left w:val="single" w:sz="4" w:space="0" w:color="E5D8EA" w:themeColor="accent2"/>
          <w:bottom w:val="single" w:sz="4" w:space="0" w:color="E5D8EA" w:themeColor="accent2"/>
          <w:right w:val="single" w:sz="4" w:space="0" w:color="E5D8EA" w:themeColor="accent2"/>
          <w:insideH w:val="nil"/>
        </w:tcBorders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C4D7" w:themeColor="accent3"/>
          <w:left w:val="single" w:sz="4" w:space="0" w:color="F8C4D7" w:themeColor="accent3"/>
          <w:bottom w:val="single" w:sz="4" w:space="0" w:color="F8C4D7" w:themeColor="accent3"/>
          <w:right w:val="single" w:sz="4" w:space="0" w:color="F8C4D7" w:themeColor="accent3"/>
          <w:insideH w:val="nil"/>
        </w:tcBorders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EA10" w:themeColor="accent4"/>
          <w:left w:val="single" w:sz="4" w:space="0" w:color="FCEA10" w:themeColor="accent4"/>
          <w:bottom w:val="single" w:sz="4" w:space="0" w:color="FCEA10" w:themeColor="accent4"/>
          <w:right w:val="single" w:sz="4" w:space="0" w:color="FCEA10" w:themeColor="accent4"/>
          <w:insideH w:val="nil"/>
        </w:tcBorders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344" w:themeColor="accent1"/>
        <w:left w:val="single" w:sz="24" w:space="0" w:color="0F3344" w:themeColor="accent1"/>
        <w:bottom w:val="single" w:sz="24" w:space="0" w:color="0F3344" w:themeColor="accent1"/>
        <w:right w:val="single" w:sz="24" w:space="0" w:color="0F3344" w:themeColor="accent1"/>
      </w:tblBorders>
    </w:tblPr>
    <w:tcPr>
      <w:shd w:val="clear" w:color="auto" w:fill="0F334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D8EA" w:themeColor="accent2"/>
        <w:left w:val="single" w:sz="24" w:space="0" w:color="E5D8EA" w:themeColor="accent2"/>
        <w:bottom w:val="single" w:sz="24" w:space="0" w:color="E5D8EA" w:themeColor="accent2"/>
        <w:right w:val="single" w:sz="24" w:space="0" w:color="E5D8EA" w:themeColor="accent2"/>
      </w:tblBorders>
    </w:tblPr>
    <w:tcPr>
      <w:shd w:val="clear" w:color="auto" w:fill="E5D8E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C4D7" w:themeColor="accent3"/>
        <w:left w:val="single" w:sz="24" w:space="0" w:color="F8C4D7" w:themeColor="accent3"/>
        <w:bottom w:val="single" w:sz="24" w:space="0" w:color="F8C4D7" w:themeColor="accent3"/>
        <w:right w:val="single" w:sz="24" w:space="0" w:color="F8C4D7" w:themeColor="accent3"/>
      </w:tblBorders>
    </w:tblPr>
    <w:tcPr>
      <w:shd w:val="clear" w:color="auto" w:fill="F8C4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CEA10" w:themeColor="accent4"/>
        <w:left w:val="single" w:sz="24" w:space="0" w:color="FCEA10" w:themeColor="accent4"/>
        <w:bottom w:val="single" w:sz="24" w:space="0" w:color="FCEA10" w:themeColor="accent4"/>
        <w:right w:val="single" w:sz="24" w:space="0" w:color="FCEA10" w:themeColor="accent4"/>
      </w:tblBorders>
    </w:tblPr>
    <w:tcPr>
      <w:shd w:val="clear" w:color="auto" w:fill="FCEA1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0F3344" w:themeColor="accent1"/>
        <w:bottom w:val="single" w:sz="4" w:space="0" w:color="0F334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34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5D8EA" w:themeColor="accent2"/>
        <w:bottom w:val="single" w:sz="4" w:space="0" w:color="E5D8E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5D8E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8C4D7" w:themeColor="accent3"/>
        <w:bottom w:val="single" w:sz="4" w:space="0" w:color="F8C4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8C4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CEA10" w:themeColor="accent4"/>
        <w:bottom w:val="single" w:sz="4" w:space="0" w:color="FCEA1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EA1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0B263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34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34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34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34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B48EC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D8E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D8E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D8E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D8E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EC609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C4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C4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C4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C4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C6B6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EA1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EA1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EA1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EA1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2749B" w:themeColor="accent1" w:themeTint="BF"/>
        <w:left w:val="single" w:sz="8" w:space="0" w:color="22749B" w:themeColor="accent1" w:themeTint="BF"/>
        <w:bottom w:val="single" w:sz="8" w:space="0" w:color="22749B" w:themeColor="accent1" w:themeTint="BF"/>
        <w:right w:val="single" w:sz="8" w:space="0" w:color="22749B" w:themeColor="accent1" w:themeTint="BF"/>
        <w:insideH w:val="single" w:sz="8" w:space="0" w:color="22749B" w:themeColor="accent1" w:themeTint="BF"/>
        <w:insideV w:val="single" w:sz="8" w:space="0" w:color="22749B" w:themeColor="accent1" w:themeTint="BF"/>
      </w:tblBorders>
    </w:tblPr>
    <w:tcPr>
      <w:shd w:val="clear" w:color="auto" w:fill="A8D6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749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shd w:val="clear" w:color="auto" w:fill="50ACD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BE1EF" w:themeColor="accent2" w:themeTint="BF"/>
        <w:left w:val="single" w:sz="8" w:space="0" w:color="EBE1EF" w:themeColor="accent2" w:themeTint="BF"/>
        <w:bottom w:val="single" w:sz="8" w:space="0" w:color="EBE1EF" w:themeColor="accent2" w:themeTint="BF"/>
        <w:right w:val="single" w:sz="8" w:space="0" w:color="EBE1EF" w:themeColor="accent2" w:themeTint="BF"/>
        <w:insideH w:val="single" w:sz="8" w:space="0" w:color="EBE1EF" w:themeColor="accent2" w:themeTint="BF"/>
        <w:insideV w:val="single" w:sz="8" w:space="0" w:color="EBE1EF" w:themeColor="accent2" w:themeTint="BF"/>
      </w:tblBorders>
    </w:tblPr>
    <w:tcPr>
      <w:shd w:val="clear" w:color="auto" w:fill="F8F5F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E1E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shd w:val="clear" w:color="auto" w:fill="F1EBF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9D2E0" w:themeColor="accent3" w:themeTint="BF"/>
        <w:left w:val="single" w:sz="8" w:space="0" w:color="F9D2E0" w:themeColor="accent3" w:themeTint="BF"/>
        <w:bottom w:val="single" w:sz="8" w:space="0" w:color="F9D2E0" w:themeColor="accent3" w:themeTint="BF"/>
        <w:right w:val="single" w:sz="8" w:space="0" w:color="F9D2E0" w:themeColor="accent3" w:themeTint="BF"/>
        <w:insideH w:val="single" w:sz="8" w:space="0" w:color="F9D2E0" w:themeColor="accent3" w:themeTint="BF"/>
        <w:insideV w:val="single" w:sz="8" w:space="0" w:color="F9D2E0" w:themeColor="accent3" w:themeTint="BF"/>
      </w:tblBorders>
    </w:tblPr>
    <w:tcPr>
      <w:shd w:val="clear" w:color="auto" w:fill="FDF0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2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CEE4B" w:themeColor="accent4" w:themeTint="BF"/>
        <w:left w:val="single" w:sz="8" w:space="0" w:color="FCEE4B" w:themeColor="accent4" w:themeTint="BF"/>
        <w:bottom w:val="single" w:sz="8" w:space="0" w:color="FCEE4B" w:themeColor="accent4" w:themeTint="BF"/>
        <w:right w:val="single" w:sz="8" w:space="0" w:color="FCEE4B" w:themeColor="accent4" w:themeTint="BF"/>
        <w:insideH w:val="single" w:sz="8" w:space="0" w:color="FCEE4B" w:themeColor="accent4" w:themeTint="BF"/>
        <w:insideV w:val="single" w:sz="8" w:space="0" w:color="FCEE4B" w:themeColor="accent4" w:themeTint="BF"/>
      </w:tblBorders>
    </w:tblPr>
    <w:tcPr>
      <w:shd w:val="clear" w:color="auto" w:fill="FEF9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EE4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shd w:val="clear" w:color="auto" w:fill="FDF48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  <w:insideH w:val="single" w:sz="8" w:space="0" w:color="0F3344" w:themeColor="accent1"/>
        <w:insideV w:val="single" w:sz="8" w:space="0" w:color="0F3344" w:themeColor="accent1"/>
      </w:tblBorders>
    </w:tblPr>
    <w:tcPr>
      <w:shd w:val="clear" w:color="auto" w:fill="A8D6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EE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DEF" w:themeFill="accent1" w:themeFillTint="33"/>
      </w:tc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tcBorders>
          <w:insideH w:val="single" w:sz="6" w:space="0" w:color="0F3344" w:themeColor="accent1"/>
          <w:insideV w:val="single" w:sz="6" w:space="0" w:color="0F3344" w:themeColor="accent1"/>
        </w:tcBorders>
        <w:shd w:val="clear" w:color="auto" w:fill="50ACD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  <w:insideH w:val="single" w:sz="8" w:space="0" w:color="E5D8EA" w:themeColor="accent2"/>
        <w:insideV w:val="single" w:sz="8" w:space="0" w:color="E5D8EA" w:themeColor="accent2"/>
      </w:tblBorders>
    </w:tblPr>
    <w:tcPr>
      <w:shd w:val="clear" w:color="auto" w:fill="F8F5F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B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7FA" w:themeFill="accent2" w:themeFillTint="33"/>
      </w:tc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tcBorders>
          <w:insideH w:val="single" w:sz="6" w:space="0" w:color="E5D8EA" w:themeColor="accent2"/>
          <w:insideV w:val="single" w:sz="6" w:space="0" w:color="E5D8EA" w:themeColor="accent2"/>
        </w:tcBorders>
        <w:shd w:val="clear" w:color="auto" w:fill="F1EBF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  <w:insideH w:val="single" w:sz="8" w:space="0" w:color="F8C4D7" w:themeColor="accent3"/>
        <w:insideV w:val="single" w:sz="8" w:space="0" w:color="F8C4D7" w:themeColor="accent3"/>
      </w:tblBorders>
    </w:tblPr>
    <w:tcPr>
      <w:shd w:val="clear" w:color="auto" w:fill="FDF0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F6" w:themeFill="accent3" w:themeFillTint="33"/>
      </w:tc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tcBorders>
          <w:insideH w:val="single" w:sz="6" w:space="0" w:color="F8C4D7" w:themeColor="accent3"/>
          <w:insideV w:val="single" w:sz="6" w:space="0" w:color="F8C4D7" w:themeColor="accent3"/>
        </w:tcBorders>
        <w:shd w:val="clear" w:color="auto" w:fill="FBE1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  <w:insideH w:val="single" w:sz="8" w:space="0" w:color="FCEA10" w:themeColor="accent4"/>
        <w:insideV w:val="single" w:sz="8" w:space="0" w:color="FCEA10" w:themeColor="accent4"/>
      </w:tblBorders>
    </w:tblPr>
    <w:tcPr>
      <w:shd w:val="clear" w:color="auto" w:fill="FEF9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CE" w:themeFill="accent4" w:themeFillTint="33"/>
      </w:tc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tcBorders>
          <w:insideH w:val="single" w:sz="6" w:space="0" w:color="FCEA10" w:themeColor="accent4"/>
          <w:insideV w:val="single" w:sz="6" w:space="0" w:color="FCEA10" w:themeColor="accent4"/>
        </w:tcBorders>
        <w:shd w:val="clear" w:color="auto" w:fill="FDF4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D6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34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34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0ACD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0ACD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5F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D8E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D8E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BF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BF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0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C4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C4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1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1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EA1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EA1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F4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F48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bottom w:val="single" w:sz="8" w:space="0" w:color="0F334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34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F3344" w:themeColor="accent1"/>
          <w:bottom w:val="single" w:sz="8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344" w:themeColor="accent1"/>
          <w:bottom w:val="single" w:sz="8" w:space="0" w:color="0F3344" w:themeColor="accent1"/>
        </w:tcBorders>
      </w:tcPr>
    </w:tblStylePr>
    <w:tblStylePr w:type="band1Vert">
      <w:tblPr/>
      <w:tcPr>
        <w:shd w:val="clear" w:color="auto" w:fill="A8D6EC" w:themeFill="accent1" w:themeFillTint="3F"/>
      </w:tcPr>
    </w:tblStylePr>
    <w:tblStylePr w:type="band1Horz">
      <w:tblPr/>
      <w:tcPr>
        <w:shd w:val="clear" w:color="auto" w:fill="A8D6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bottom w:val="single" w:sz="8" w:space="0" w:color="E5D8E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D8EA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5D8EA" w:themeColor="accent2"/>
          <w:bottom w:val="single" w:sz="8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D8EA" w:themeColor="accent2"/>
          <w:bottom w:val="single" w:sz="8" w:space="0" w:color="E5D8EA" w:themeColor="accent2"/>
        </w:tcBorders>
      </w:tcPr>
    </w:tblStylePr>
    <w:tblStylePr w:type="band1Vert">
      <w:tblPr/>
      <w:tcPr>
        <w:shd w:val="clear" w:color="auto" w:fill="F8F5F9" w:themeFill="accent2" w:themeFillTint="3F"/>
      </w:tcPr>
    </w:tblStylePr>
    <w:tblStylePr w:type="band1Horz">
      <w:tblPr/>
      <w:tcPr>
        <w:shd w:val="clear" w:color="auto" w:fill="F8F5F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bottom w:val="single" w:sz="8" w:space="0" w:color="F8C4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C4D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8C4D7" w:themeColor="accent3"/>
          <w:bottom w:val="single" w:sz="8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C4D7" w:themeColor="accent3"/>
          <w:bottom w:val="single" w:sz="8" w:space="0" w:color="F8C4D7" w:themeColor="accent3"/>
        </w:tcBorders>
      </w:tcPr>
    </w:tblStylePr>
    <w:tblStylePr w:type="band1Vert">
      <w:tblPr/>
      <w:tcPr>
        <w:shd w:val="clear" w:color="auto" w:fill="FDF0F5" w:themeFill="accent3" w:themeFillTint="3F"/>
      </w:tcPr>
    </w:tblStylePr>
    <w:tblStylePr w:type="band1Horz">
      <w:tblPr/>
      <w:tcPr>
        <w:shd w:val="clear" w:color="auto" w:fill="FDF0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bottom w:val="single" w:sz="8" w:space="0" w:color="FCEA1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EA1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CEA10" w:themeColor="accent4"/>
          <w:bottom w:val="single" w:sz="8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EA10" w:themeColor="accent4"/>
          <w:bottom w:val="single" w:sz="8" w:space="0" w:color="FCEA10" w:themeColor="accent4"/>
        </w:tcBorders>
      </w:tcPr>
    </w:tblStylePr>
    <w:tblStylePr w:type="band1Vert">
      <w:tblPr/>
      <w:tcPr>
        <w:shd w:val="clear" w:color="auto" w:fill="FEF9C3" w:themeFill="accent4" w:themeFillTint="3F"/>
      </w:tcPr>
    </w:tblStylePr>
    <w:tblStylePr w:type="band1Horz">
      <w:tblPr/>
      <w:tcPr>
        <w:shd w:val="clear" w:color="auto" w:fill="FEF9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34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34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34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D6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D8E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D8E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5F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C4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C4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C4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0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EA1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EA1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EA1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2749B" w:themeColor="accent1" w:themeTint="BF"/>
        <w:left w:val="single" w:sz="8" w:space="0" w:color="22749B" w:themeColor="accent1" w:themeTint="BF"/>
        <w:bottom w:val="single" w:sz="8" w:space="0" w:color="22749B" w:themeColor="accent1" w:themeTint="BF"/>
        <w:right w:val="single" w:sz="8" w:space="0" w:color="22749B" w:themeColor="accent1" w:themeTint="BF"/>
        <w:insideH w:val="single" w:sz="8" w:space="0" w:color="22749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749B" w:themeColor="accent1" w:themeTint="BF"/>
          <w:left w:val="single" w:sz="8" w:space="0" w:color="22749B" w:themeColor="accent1" w:themeTint="BF"/>
          <w:bottom w:val="single" w:sz="8" w:space="0" w:color="22749B" w:themeColor="accent1" w:themeTint="BF"/>
          <w:right w:val="single" w:sz="8" w:space="0" w:color="22749B" w:themeColor="accent1" w:themeTint="BF"/>
          <w:insideH w:val="nil"/>
          <w:insideV w:val="nil"/>
        </w:tcBorders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749B" w:themeColor="accent1" w:themeTint="BF"/>
          <w:left w:val="single" w:sz="8" w:space="0" w:color="22749B" w:themeColor="accent1" w:themeTint="BF"/>
          <w:bottom w:val="single" w:sz="8" w:space="0" w:color="22749B" w:themeColor="accent1" w:themeTint="BF"/>
          <w:right w:val="single" w:sz="8" w:space="0" w:color="22749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6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D6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BE1EF" w:themeColor="accent2" w:themeTint="BF"/>
        <w:left w:val="single" w:sz="8" w:space="0" w:color="EBE1EF" w:themeColor="accent2" w:themeTint="BF"/>
        <w:bottom w:val="single" w:sz="8" w:space="0" w:color="EBE1EF" w:themeColor="accent2" w:themeTint="BF"/>
        <w:right w:val="single" w:sz="8" w:space="0" w:color="EBE1EF" w:themeColor="accent2" w:themeTint="BF"/>
        <w:insideH w:val="single" w:sz="8" w:space="0" w:color="EBE1E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E1EF" w:themeColor="accent2" w:themeTint="BF"/>
          <w:left w:val="single" w:sz="8" w:space="0" w:color="EBE1EF" w:themeColor="accent2" w:themeTint="BF"/>
          <w:bottom w:val="single" w:sz="8" w:space="0" w:color="EBE1EF" w:themeColor="accent2" w:themeTint="BF"/>
          <w:right w:val="single" w:sz="8" w:space="0" w:color="EBE1EF" w:themeColor="accent2" w:themeTint="BF"/>
          <w:insideH w:val="nil"/>
          <w:insideV w:val="nil"/>
        </w:tcBorders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E1EF" w:themeColor="accent2" w:themeTint="BF"/>
          <w:left w:val="single" w:sz="8" w:space="0" w:color="EBE1EF" w:themeColor="accent2" w:themeTint="BF"/>
          <w:bottom w:val="single" w:sz="8" w:space="0" w:color="EBE1EF" w:themeColor="accent2" w:themeTint="BF"/>
          <w:right w:val="single" w:sz="8" w:space="0" w:color="EBE1E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5F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9D2E0" w:themeColor="accent3" w:themeTint="BF"/>
        <w:left w:val="single" w:sz="8" w:space="0" w:color="F9D2E0" w:themeColor="accent3" w:themeTint="BF"/>
        <w:bottom w:val="single" w:sz="8" w:space="0" w:color="F9D2E0" w:themeColor="accent3" w:themeTint="BF"/>
        <w:right w:val="single" w:sz="8" w:space="0" w:color="F9D2E0" w:themeColor="accent3" w:themeTint="BF"/>
        <w:insideH w:val="single" w:sz="8" w:space="0" w:color="F9D2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2E0" w:themeColor="accent3" w:themeTint="BF"/>
          <w:left w:val="single" w:sz="8" w:space="0" w:color="F9D2E0" w:themeColor="accent3" w:themeTint="BF"/>
          <w:bottom w:val="single" w:sz="8" w:space="0" w:color="F9D2E0" w:themeColor="accent3" w:themeTint="BF"/>
          <w:right w:val="single" w:sz="8" w:space="0" w:color="F9D2E0" w:themeColor="accent3" w:themeTint="BF"/>
          <w:insideH w:val="nil"/>
          <w:insideV w:val="nil"/>
        </w:tcBorders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2E0" w:themeColor="accent3" w:themeTint="BF"/>
          <w:left w:val="single" w:sz="8" w:space="0" w:color="F9D2E0" w:themeColor="accent3" w:themeTint="BF"/>
          <w:bottom w:val="single" w:sz="8" w:space="0" w:color="F9D2E0" w:themeColor="accent3" w:themeTint="BF"/>
          <w:right w:val="single" w:sz="8" w:space="0" w:color="F9D2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0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CEE4B" w:themeColor="accent4" w:themeTint="BF"/>
        <w:left w:val="single" w:sz="8" w:space="0" w:color="FCEE4B" w:themeColor="accent4" w:themeTint="BF"/>
        <w:bottom w:val="single" w:sz="8" w:space="0" w:color="FCEE4B" w:themeColor="accent4" w:themeTint="BF"/>
        <w:right w:val="single" w:sz="8" w:space="0" w:color="FCEE4B" w:themeColor="accent4" w:themeTint="BF"/>
        <w:insideH w:val="single" w:sz="8" w:space="0" w:color="FCEE4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EE4B" w:themeColor="accent4" w:themeTint="BF"/>
          <w:left w:val="single" w:sz="8" w:space="0" w:color="FCEE4B" w:themeColor="accent4" w:themeTint="BF"/>
          <w:bottom w:val="single" w:sz="8" w:space="0" w:color="FCEE4B" w:themeColor="accent4" w:themeTint="BF"/>
          <w:right w:val="single" w:sz="8" w:space="0" w:color="FCEE4B" w:themeColor="accent4" w:themeTint="BF"/>
          <w:insideH w:val="nil"/>
          <w:insideV w:val="nil"/>
        </w:tcBorders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E4B" w:themeColor="accent4" w:themeTint="BF"/>
          <w:left w:val="single" w:sz="8" w:space="0" w:color="FCEE4B" w:themeColor="accent4" w:themeTint="BF"/>
          <w:bottom w:val="single" w:sz="8" w:space="0" w:color="FCEE4B" w:themeColor="accent4" w:themeTint="BF"/>
          <w:right w:val="single" w:sz="8" w:space="0" w:color="FCEE4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0B2632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Doherty\AppData\Roaming\Microsoft\Templates\Organic%20shap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2-05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F3344"/>
      </a:accent1>
      <a:accent2>
        <a:srgbClr val="E5D8EA"/>
      </a:accent2>
      <a:accent3>
        <a:srgbClr val="F8C4D7"/>
      </a:accent3>
      <a:accent4>
        <a:srgbClr val="FCEA10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BC7322-48DF-48AE-9E00-47942D171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AE803B-26EA-40FF-870A-D0EF6A3246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0E19E63-A48D-462B-80F3-358090293B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Organic shapes letterhead</Template>
  <TotalTime>30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Doherty</dc:creator>
  <cp:lastModifiedBy>Frank  Ó Tormaigh</cp:lastModifiedBy>
  <cp:revision>4</cp:revision>
  <dcterms:created xsi:type="dcterms:W3CDTF">2021-01-23T16:20:00Z</dcterms:created>
  <dcterms:modified xsi:type="dcterms:W3CDTF">2021-03-18T09:52:00Z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